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"/>
        <w:ind w:left="4081" w:right="4029"/>
        <w:jc w:val="center"/>
      </w:pPr>
      <w:r>
        <w:rPr>
          <w:rFonts w:hint="eastAsia"/>
          <w:color w:val="151115"/>
          <w:w w:val="105"/>
          <w:lang w:eastAsia="zh-CN"/>
        </w:rPr>
        <w:t>牛街乡</w:t>
      </w:r>
      <w:r>
        <w:rPr>
          <w:color w:val="151115"/>
          <w:w w:val="105"/>
        </w:rPr>
        <w:t>安全生产领域基层政务公开标准目录</w:t>
      </w:r>
    </w:p>
    <w:p>
      <w:pPr>
        <w:pStyle w:val="2"/>
        <w:rPr>
          <w:sz w:val="4"/>
        </w:rPr>
      </w:pPr>
    </w:p>
    <w:tbl>
      <w:tblPr>
        <w:tblStyle w:val="3"/>
        <w:tblW w:w="17988" w:type="dxa"/>
        <w:tblInd w:w="14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99"/>
        <w:gridCol w:w="882"/>
        <w:gridCol w:w="2411"/>
        <w:gridCol w:w="2218"/>
        <w:gridCol w:w="1462"/>
        <w:gridCol w:w="1420"/>
        <w:gridCol w:w="3772"/>
        <w:gridCol w:w="773"/>
        <w:gridCol w:w="773"/>
        <w:gridCol w:w="773"/>
        <w:gridCol w:w="773"/>
        <w:gridCol w:w="672"/>
        <w:gridCol w:w="6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96" w:type="dxa"/>
            <w:vMerge w:val="restart"/>
          </w:tcPr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ind w:left="106"/>
              <w:rPr>
                <w:sz w:val="23"/>
              </w:rPr>
            </w:pPr>
            <w:r>
              <w:rPr>
                <w:color w:val="151115"/>
                <w:w w:val="106"/>
                <w:sz w:val="23"/>
              </w:rPr>
              <w:t>序</w:t>
            </w:r>
          </w:p>
          <w:p>
            <w:pPr>
              <w:pStyle w:val="7"/>
              <w:spacing w:before="29"/>
              <w:ind w:left="94"/>
              <w:rPr>
                <w:sz w:val="15"/>
              </w:rPr>
            </w:pPr>
            <w:r>
              <w:rPr>
                <w:color w:val="151115"/>
                <w:spacing w:val="-186"/>
                <w:w w:val="115"/>
                <w:sz w:val="15"/>
              </w:rPr>
              <w:t>亏</w:t>
            </w:r>
            <w:r>
              <w:rPr>
                <w:w w:val="115"/>
                <w:sz w:val="15"/>
                <w:vertAlign w:val="subscript"/>
              </w:rPr>
              <w:t>口</w:t>
            </w:r>
          </w:p>
        </w:tc>
        <w:tc>
          <w:tcPr>
            <w:tcW w:w="1781" w:type="dxa"/>
            <w:gridSpan w:val="2"/>
          </w:tcPr>
          <w:p>
            <w:pPr>
              <w:pStyle w:val="7"/>
              <w:spacing w:before="120"/>
              <w:ind w:left="352"/>
              <w:rPr>
                <w:sz w:val="20"/>
              </w:rPr>
            </w:pPr>
            <w:r>
              <w:rPr>
                <w:color w:val="2A282B"/>
                <w:w w:val="135"/>
                <w:sz w:val="20"/>
              </w:rPr>
              <w:t>公开事项</w:t>
            </w:r>
          </w:p>
        </w:tc>
        <w:tc>
          <w:tcPr>
            <w:tcW w:w="2411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680"/>
              <w:rPr>
                <w:sz w:val="20"/>
              </w:rPr>
            </w:pPr>
            <w:r>
              <w:rPr>
                <w:color w:val="2A282B"/>
                <w:w w:val="130"/>
                <w:sz w:val="20"/>
              </w:rPr>
              <w:t>公开内容</w:t>
            </w:r>
          </w:p>
        </w:tc>
        <w:tc>
          <w:tcPr>
            <w:tcW w:w="2218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562"/>
              <w:rPr>
                <w:sz w:val="20"/>
              </w:rPr>
            </w:pPr>
            <w:r>
              <w:rPr>
                <w:color w:val="2A282B"/>
                <w:w w:val="130"/>
                <w:sz w:val="20"/>
              </w:rPr>
              <w:t>公开依据</w:t>
            </w:r>
          </w:p>
        </w:tc>
        <w:tc>
          <w:tcPr>
            <w:tcW w:w="1462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92"/>
              <w:rPr>
                <w:sz w:val="20"/>
              </w:rPr>
            </w:pPr>
            <w:r>
              <w:rPr>
                <w:color w:val="2A282B"/>
                <w:w w:val="130"/>
                <w:sz w:val="20"/>
              </w:rPr>
              <w:t>公开时限</w:t>
            </w:r>
          </w:p>
        </w:tc>
        <w:tc>
          <w:tcPr>
            <w:tcW w:w="1420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83"/>
              <w:rPr>
                <w:sz w:val="20"/>
              </w:rPr>
            </w:pPr>
            <w:r>
              <w:rPr>
                <w:color w:val="2A282B"/>
                <w:w w:val="130"/>
                <w:sz w:val="20"/>
              </w:rPr>
              <w:t>公开主体</w:t>
            </w:r>
          </w:p>
        </w:tc>
        <w:tc>
          <w:tcPr>
            <w:tcW w:w="3772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938"/>
              <w:rPr>
                <w:sz w:val="20"/>
              </w:rPr>
            </w:pPr>
            <w:r>
              <w:rPr>
                <w:color w:val="2A282B"/>
                <w:w w:val="135"/>
                <w:sz w:val="20"/>
              </w:rPr>
              <w:t>公开渠道和载体</w:t>
            </w:r>
          </w:p>
        </w:tc>
        <w:tc>
          <w:tcPr>
            <w:tcW w:w="1546" w:type="dxa"/>
            <w:gridSpan w:val="2"/>
          </w:tcPr>
          <w:p>
            <w:pPr>
              <w:pStyle w:val="7"/>
              <w:spacing w:before="120"/>
              <w:ind w:left="232"/>
              <w:rPr>
                <w:sz w:val="20"/>
              </w:rPr>
            </w:pPr>
            <w:r>
              <w:rPr>
                <w:color w:val="2A282B"/>
                <w:w w:val="130"/>
                <w:sz w:val="20"/>
              </w:rPr>
              <w:t>公开对象</w:t>
            </w:r>
          </w:p>
        </w:tc>
        <w:tc>
          <w:tcPr>
            <w:tcW w:w="1546" w:type="dxa"/>
            <w:gridSpan w:val="2"/>
          </w:tcPr>
          <w:p>
            <w:pPr>
              <w:pStyle w:val="7"/>
              <w:spacing w:before="120"/>
              <w:ind w:left="224"/>
              <w:rPr>
                <w:sz w:val="20"/>
              </w:rPr>
            </w:pPr>
            <w:r>
              <w:rPr>
                <w:color w:val="2A282B"/>
                <w:w w:val="135"/>
                <w:sz w:val="20"/>
              </w:rPr>
              <w:t>公开方式</w:t>
            </w:r>
          </w:p>
        </w:tc>
        <w:tc>
          <w:tcPr>
            <w:tcW w:w="1336" w:type="dxa"/>
            <w:gridSpan w:val="2"/>
          </w:tcPr>
          <w:p>
            <w:pPr>
              <w:pStyle w:val="7"/>
              <w:spacing w:before="120"/>
              <w:ind w:left="122"/>
              <w:rPr>
                <w:sz w:val="20"/>
              </w:rPr>
            </w:pPr>
            <w:r>
              <w:rPr>
                <w:color w:val="2A282B"/>
                <w:w w:val="135"/>
                <w:sz w:val="20"/>
              </w:rPr>
              <w:t>公开层级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7"/>
              <w:spacing w:before="26" w:line="300" w:lineRule="atLeast"/>
              <w:ind w:left="190" w:right="101" w:hanging="4"/>
              <w:rPr>
                <w:sz w:val="20"/>
              </w:rPr>
            </w:pPr>
            <w:r>
              <w:rPr>
                <w:color w:val="151115"/>
                <w:w w:val="135"/>
                <w:sz w:val="20"/>
              </w:rPr>
              <w:t>一级事项</w:t>
            </w:r>
          </w:p>
        </w:tc>
        <w:tc>
          <w:tcPr>
            <w:tcW w:w="882" w:type="dxa"/>
          </w:tcPr>
          <w:p>
            <w:pPr>
              <w:pStyle w:val="7"/>
              <w:spacing w:before="26" w:line="300" w:lineRule="atLeast"/>
              <w:ind w:left="182" w:right="92" w:hanging="4"/>
              <w:rPr>
                <w:sz w:val="20"/>
              </w:rPr>
            </w:pPr>
            <w:r>
              <w:rPr>
                <w:color w:val="151115"/>
                <w:w w:val="135"/>
                <w:sz w:val="20"/>
              </w:rPr>
              <w:t>二级事项</w:t>
            </w:r>
          </w:p>
        </w:tc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>
            <w:pPr>
              <w:pStyle w:val="7"/>
              <w:spacing w:before="35" w:line="300" w:lineRule="atLeast"/>
              <w:ind w:left="110" w:right="9" w:firstLine="136"/>
              <w:rPr>
                <w:sz w:val="23"/>
              </w:rPr>
            </w:pPr>
            <w:r>
              <w:rPr>
                <w:color w:val="151115"/>
                <w:w w:val="135"/>
                <w:sz w:val="23"/>
              </w:rPr>
              <w:t>全社会</w:t>
            </w:r>
          </w:p>
        </w:tc>
        <w:tc>
          <w:tcPr>
            <w:tcW w:w="773" w:type="dxa"/>
          </w:tcPr>
          <w:p>
            <w:pPr>
              <w:pStyle w:val="7"/>
              <w:spacing w:before="40"/>
              <w:ind w:left="103"/>
              <w:rPr>
                <w:sz w:val="23"/>
              </w:rPr>
            </w:pPr>
            <w:r>
              <w:rPr>
                <w:color w:val="151115"/>
                <w:w w:val="130"/>
                <w:sz w:val="23"/>
              </w:rPr>
              <w:t>特定</w:t>
            </w:r>
          </w:p>
          <w:p>
            <w:pPr>
              <w:pStyle w:val="7"/>
              <w:spacing w:before="38" w:line="232" w:lineRule="exact"/>
              <w:ind w:left="113"/>
              <w:rPr>
                <w:sz w:val="20"/>
              </w:rPr>
            </w:pPr>
            <w:r>
              <w:rPr>
                <w:color w:val="151115"/>
                <w:w w:val="130"/>
                <w:sz w:val="20"/>
              </w:rPr>
              <w:t>群体</w:t>
            </w:r>
          </w:p>
        </w:tc>
        <w:tc>
          <w:tcPr>
            <w:tcW w:w="773" w:type="dxa"/>
          </w:tcPr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ind w:left="111"/>
              <w:rPr>
                <w:sz w:val="20"/>
              </w:rPr>
            </w:pPr>
            <w:r>
              <w:rPr>
                <w:color w:val="151115"/>
                <w:w w:val="135"/>
                <w:sz w:val="20"/>
              </w:rPr>
              <w:t>主动</w:t>
            </w:r>
          </w:p>
        </w:tc>
        <w:tc>
          <w:tcPr>
            <w:tcW w:w="773" w:type="dxa"/>
          </w:tcPr>
          <w:p>
            <w:pPr>
              <w:pStyle w:val="7"/>
              <w:spacing w:before="70"/>
              <w:ind w:left="14"/>
              <w:jc w:val="center"/>
              <w:rPr>
                <w:sz w:val="20"/>
              </w:rPr>
            </w:pPr>
            <w:r>
              <w:rPr>
                <w:color w:val="151115"/>
                <w:w w:val="133"/>
                <w:sz w:val="20"/>
              </w:rPr>
              <w:t>依</w:t>
            </w:r>
          </w:p>
          <w:p>
            <w:pPr>
              <w:pStyle w:val="7"/>
              <w:spacing w:before="16" w:line="262" w:lineRule="exact"/>
              <w:ind w:left="90"/>
              <w:jc w:val="center"/>
              <w:rPr>
                <w:sz w:val="23"/>
              </w:rPr>
            </w:pPr>
            <w:r>
              <w:rPr>
                <w:color w:val="151115"/>
                <w:w w:val="135"/>
                <w:sz w:val="23"/>
              </w:rPr>
              <w:t>申请</w:t>
            </w:r>
          </w:p>
        </w:tc>
        <w:tc>
          <w:tcPr>
            <w:tcW w:w="672" w:type="dxa"/>
          </w:tcPr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ind w:left="61"/>
              <w:rPr>
                <w:sz w:val="20"/>
              </w:rPr>
            </w:pPr>
            <w:r>
              <w:rPr>
                <w:color w:val="151115"/>
                <w:w w:val="135"/>
                <w:sz w:val="20"/>
              </w:rPr>
              <w:t>县级</w:t>
            </w:r>
          </w:p>
        </w:tc>
        <w:tc>
          <w:tcPr>
            <w:tcW w:w="664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61"/>
              <w:rPr>
                <w:sz w:val="20"/>
              </w:rPr>
            </w:pPr>
            <w:r>
              <w:rPr>
                <w:color w:val="151115"/>
                <w:w w:val="135"/>
                <w:sz w:val="20"/>
              </w:rPr>
              <w:t>乡级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496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1"/>
                <w:sz w:val="20"/>
              </w:rPr>
              <w:t>1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5" w:line="195" w:lineRule="exact"/>
              <w:ind w:left="38"/>
              <w:rPr>
                <w:sz w:val="20"/>
              </w:rPr>
            </w:pPr>
            <w:r>
              <w:rPr>
                <w:color w:val="2A282B"/>
                <w:w w:val="130"/>
                <w:sz w:val="20"/>
              </w:rPr>
              <w:t>法律法</w:t>
            </w:r>
          </w:p>
          <w:p>
            <w:pPr>
              <w:pStyle w:val="7"/>
              <w:spacing w:line="134" w:lineRule="exact"/>
              <w:ind w:left="828" w:right="-418"/>
              <w:rPr>
                <w:sz w:val="20"/>
              </w:rPr>
            </w:pPr>
            <w:r>
              <w:rPr>
                <w:color w:val="2A282B"/>
                <w:spacing w:val="-7"/>
                <w:w w:val="110"/>
                <w:sz w:val="20"/>
              </w:rPr>
              <w:t>、法</w:t>
            </w:r>
          </w:p>
          <w:p>
            <w:pPr>
              <w:pStyle w:val="7"/>
              <w:spacing w:line="195" w:lineRule="exact"/>
              <w:ind w:left="38"/>
              <w:rPr>
                <w:sz w:val="20"/>
              </w:rPr>
            </w:pPr>
            <w:r>
              <w:rPr>
                <w:color w:val="38383B"/>
                <w:w w:val="108"/>
                <w:sz w:val="20"/>
              </w:rPr>
              <w:t>规</w:t>
            </w:r>
          </w:p>
        </w:tc>
        <w:tc>
          <w:tcPr>
            <w:tcW w:w="2411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 w:line="252" w:lineRule="auto"/>
              <w:ind w:left="382" w:right="169" w:hanging="330"/>
              <w:rPr>
                <w:sz w:val="20"/>
              </w:rPr>
            </w:pPr>
            <w:r>
              <w:rPr>
                <w:color w:val="2A282B"/>
                <w:w w:val="105"/>
                <w:sz w:val="20"/>
              </w:rPr>
              <w:t>与安全生产有关的法律</w:t>
            </w:r>
            <w:r>
              <w:rPr>
                <w:rFonts w:hint="eastAsia"/>
                <w:color w:val="2A282B"/>
                <w:w w:val="105"/>
                <w:sz w:val="20"/>
                <w:lang w:val="en-US" w:eastAsia="zh-CN"/>
              </w:rPr>
              <w:t>法</w:t>
            </w:r>
            <w:r>
              <w:rPr>
                <w:color w:val="2A282B"/>
                <w:w w:val="110"/>
                <w:sz w:val="20"/>
              </w:rPr>
              <w:t>规</w:t>
            </w:r>
          </w:p>
        </w:tc>
        <w:tc>
          <w:tcPr>
            <w:tcW w:w="2218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 w:line="252" w:lineRule="auto"/>
              <w:ind w:left="40" w:right="58" w:firstLine="12"/>
              <w:rPr>
                <w:sz w:val="20"/>
              </w:rPr>
            </w:pPr>
            <w:r>
              <w:rPr>
                <w:color w:val="4D4D50"/>
                <w:spacing w:val="-4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中华人民共和国</w:t>
            </w:r>
            <w:r>
              <w:rPr>
                <w:rFonts w:hint="eastAsia"/>
                <w:color w:val="2A282B"/>
                <w:w w:val="110"/>
                <w:sz w:val="20"/>
                <w:lang w:val="en-US" w:eastAsia="zh-CN"/>
              </w:rPr>
              <w:t>政</w:t>
            </w:r>
            <w:r>
              <w:rPr>
                <w:color w:val="2A282B"/>
                <w:spacing w:val="-1"/>
                <w:w w:val="105"/>
                <w:sz w:val="20"/>
              </w:rPr>
              <w:t>府信息公开条例</w:t>
            </w:r>
            <w:r>
              <w:rPr>
                <w:color w:val="4D4D50"/>
                <w:w w:val="105"/>
                <w:sz w:val="20"/>
              </w:rPr>
              <w:t>》</w:t>
            </w:r>
            <w:r>
              <w:rPr>
                <w:rFonts w:hint="eastAsia"/>
                <w:color w:val="4D4D50"/>
                <w:w w:val="105"/>
                <w:sz w:val="20"/>
                <w:lang w:eastAsia="zh-CN"/>
              </w:rPr>
              <w:t>（</w:t>
            </w:r>
            <w:r>
              <w:rPr>
                <w:rFonts w:hint="eastAsia"/>
                <w:color w:val="4D4D50"/>
                <w:w w:val="105"/>
                <w:sz w:val="20"/>
                <w:lang w:val="en-US" w:eastAsia="zh-CN"/>
              </w:rPr>
              <w:t>国</w:t>
            </w:r>
            <w:r>
              <w:rPr>
                <w:color w:val="2A282B"/>
                <w:w w:val="110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spacing w:val="4"/>
                <w:w w:val="110"/>
                <w:sz w:val="20"/>
              </w:rPr>
              <w:t>711</w:t>
            </w:r>
            <w:r>
              <w:rPr>
                <w:color w:val="2A282B"/>
                <w:w w:val="110"/>
                <w:sz w:val="20"/>
              </w:rPr>
              <w:t>号）</w:t>
            </w:r>
          </w:p>
        </w:tc>
        <w:tc>
          <w:tcPr>
            <w:tcW w:w="1462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ind w:left="44" w:right="41" w:hanging="7"/>
              <w:jc w:val="both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信息形成或变更之日起</w:t>
            </w:r>
            <w:r>
              <w:rPr>
                <w:rFonts w:ascii="Times New Roman" w:eastAsia="Times New Roman"/>
                <w:color w:val="2A282B"/>
                <w:w w:val="110"/>
                <w:sz w:val="20"/>
              </w:rPr>
              <w:t>20</w:t>
            </w:r>
            <w:r>
              <w:rPr>
                <w:color w:val="2A282B"/>
                <w:w w:val="110"/>
                <w:sz w:val="22"/>
              </w:rPr>
              <w:t>个</w:t>
            </w:r>
            <w:r>
              <w:rPr>
                <w:color w:val="2A282B"/>
                <w:w w:val="110"/>
                <w:sz w:val="20"/>
              </w:rPr>
              <w:t>工作日内</w:t>
            </w:r>
          </w:p>
        </w:tc>
        <w:tc>
          <w:tcPr>
            <w:tcW w:w="1420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5" w:line="252" w:lineRule="auto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5"/>
                <w:tab w:val="left" w:pos="1485"/>
              </w:tabs>
              <w:spacing w:before="1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</w:t>
            </w:r>
            <w:r>
              <w:rPr>
                <w:color w:val="38383B"/>
                <w:spacing w:val="-7"/>
                <w:w w:val="110"/>
                <w:sz w:val="20"/>
              </w:rPr>
              <w:t>府</w:t>
            </w:r>
            <w:r>
              <w:rPr>
                <w:color w:val="38383B"/>
                <w:w w:val="110"/>
                <w:sz w:val="20"/>
              </w:rPr>
              <w:t>网站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spacing w:val="6"/>
                <w:w w:val="110"/>
                <w:position w:val="1"/>
                <w:sz w:val="20"/>
              </w:rPr>
              <w:t>口</w:t>
            </w:r>
            <w:r>
              <w:rPr>
                <w:color w:val="38383B"/>
                <w:w w:val="110"/>
                <w:position w:val="1"/>
                <w:sz w:val="20"/>
              </w:rPr>
              <w:t>政府公报</w:t>
            </w:r>
            <w:r>
              <w:rPr>
                <w:color w:val="151115"/>
                <w:spacing w:val="13"/>
                <w:w w:val="110"/>
                <w:sz w:val="20"/>
              </w:rPr>
              <w:t>口</w:t>
            </w:r>
            <w:r>
              <w:rPr>
                <w:color w:val="151115"/>
                <w:spacing w:val="-7"/>
                <w:w w:val="110"/>
                <w:sz w:val="20"/>
              </w:rPr>
              <w:t>两</w:t>
            </w:r>
            <w:r>
              <w:rPr>
                <w:color w:val="38383B"/>
                <w:spacing w:val="5"/>
                <w:w w:val="110"/>
                <w:sz w:val="20"/>
              </w:rPr>
              <w:t>微</w:t>
            </w:r>
            <w:r>
              <w:rPr>
                <w:color w:val="38383B"/>
                <w:spacing w:val="3"/>
                <w:w w:val="110"/>
                <w:sz w:val="20"/>
              </w:rPr>
              <w:t>一</w:t>
            </w:r>
            <w:r>
              <w:rPr>
                <w:color w:val="38383B"/>
                <w:w w:val="110"/>
                <w:sz w:val="20"/>
              </w:rPr>
              <w:t>端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口发布会 口</w:t>
            </w:r>
            <w:r>
              <w:rPr>
                <w:color w:val="38383B"/>
                <w:w w:val="110"/>
                <w:sz w:val="20"/>
              </w:rPr>
              <w:t>广播</w:t>
            </w:r>
            <w:r>
              <w:rPr>
                <w:color w:val="38383B"/>
                <w:spacing w:val="-18"/>
                <w:w w:val="110"/>
                <w:sz w:val="20"/>
              </w:rPr>
              <w:t>电</w:t>
            </w:r>
            <w:r>
              <w:rPr>
                <w:color w:val="38383B"/>
                <w:w w:val="110"/>
                <w:sz w:val="20"/>
              </w:rPr>
              <w:t>视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口纸质媒</w:t>
            </w:r>
            <w:r>
              <w:rPr>
                <w:color w:val="151115"/>
                <w:spacing w:val="-17"/>
                <w:w w:val="110"/>
                <w:sz w:val="20"/>
              </w:rPr>
              <w:t>体</w:t>
            </w:r>
          </w:p>
          <w:p>
            <w:pPr>
              <w:pStyle w:val="7"/>
              <w:spacing w:before="5" w:line="252" w:lineRule="auto"/>
              <w:ind w:left="40" w:right="725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口公开查</w:t>
            </w:r>
            <w:r>
              <w:rPr>
                <w:color w:val="38383B"/>
                <w:w w:val="110"/>
                <w:sz w:val="20"/>
              </w:rPr>
              <w:t xml:space="preserve">阅点 </w:t>
            </w:r>
            <w:r>
              <w:rPr>
                <w:color w:val="151115"/>
                <w:w w:val="110"/>
                <w:sz w:val="20"/>
              </w:rPr>
              <w:t>口</w:t>
            </w:r>
            <w:r>
              <w:rPr>
                <w:color w:val="38383B"/>
                <w:w w:val="110"/>
                <w:sz w:val="20"/>
              </w:rPr>
              <w:t>政务服务中心</w:t>
            </w:r>
            <w:r>
              <w:rPr>
                <w:color w:val="151115"/>
                <w:w w:val="110"/>
                <w:sz w:val="20"/>
              </w:rPr>
              <w:t>口便民服务</w:t>
            </w:r>
            <w:r>
              <w:rPr>
                <w:color w:val="38383B"/>
                <w:w w:val="110"/>
                <w:sz w:val="20"/>
              </w:rPr>
              <w:t xml:space="preserve">站 </w:t>
            </w:r>
            <w:r>
              <w:rPr>
                <w:color w:val="151115"/>
                <w:w w:val="110"/>
                <w:sz w:val="20"/>
              </w:rPr>
              <w:t>口入户</w:t>
            </w:r>
            <w:r>
              <w:rPr>
                <w:color w:val="676767"/>
                <w:w w:val="110"/>
                <w:sz w:val="20"/>
              </w:rPr>
              <w:t>／</w:t>
            </w:r>
            <w:r>
              <w:rPr>
                <w:color w:val="38383B"/>
                <w:w w:val="110"/>
                <w:sz w:val="20"/>
              </w:rPr>
              <w:t>现场</w:t>
            </w:r>
          </w:p>
          <w:p>
            <w:pPr>
              <w:pStyle w:val="7"/>
              <w:spacing w:line="259" w:lineRule="auto"/>
              <w:ind w:left="44" w:right="72" w:hanging="4"/>
              <w:rPr>
                <w:sz w:val="20"/>
              </w:rPr>
            </w:pPr>
            <w:r>
              <w:rPr>
                <w:color w:val="151115"/>
                <w:spacing w:val="-19"/>
                <w:w w:val="110"/>
                <w:sz w:val="20"/>
              </w:rPr>
              <w:t>口社区</w:t>
            </w:r>
            <w:r>
              <w:rPr>
                <w:color w:val="676767"/>
                <w:spacing w:val="-45"/>
                <w:w w:val="110"/>
                <w:sz w:val="20"/>
              </w:rPr>
              <w:t>／</w:t>
            </w:r>
            <w:r>
              <w:rPr>
                <w:color w:val="2A282B"/>
                <w:spacing w:val="-3"/>
                <w:w w:val="110"/>
                <w:sz w:val="20"/>
              </w:rPr>
              <w:t>企事业单位、村公示栏</w:t>
            </w:r>
            <w:r>
              <w:rPr>
                <w:color w:val="2A282B"/>
                <w:w w:val="110"/>
                <w:sz w:val="20"/>
              </w:rPr>
              <w:t>（</w:t>
            </w:r>
            <w:r>
              <w:rPr>
                <w:color w:val="2A282B"/>
                <w:spacing w:val="-7"/>
                <w:w w:val="110"/>
                <w:sz w:val="20"/>
              </w:rPr>
              <w:t>电子屏）</w:t>
            </w:r>
          </w:p>
          <w:p>
            <w:pPr>
              <w:pStyle w:val="7"/>
              <w:tabs>
                <w:tab w:val="left" w:pos="1485"/>
              </w:tabs>
              <w:spacing w:line="248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position w:val="1"/>
                <w:sz w:val="20"/>
              </w:rPr>
              <w:t>口精准推送</w:t>
            </w:r>
            <w:r>
              <w:rPr>
                <w:color w:val="151115"/>
                <w:w w:val="110"/>
                <w:position w:val="1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61"/>
              <w:ind w:left="98"/>
              <w:rPr>
                <w:rFonts w:ascii="Arial"/>
                <w:sz w:val="21"/>
              </w:rPr>
            </w:pPr>
            <w:r>
              <w:rPr>
                <w:rFonts w:hint="eastAsia" w:ascii="Arial"/>
                <w:color w:val="2A282B"/>
                <w:w w:val="109"/>
                <w:sz w:val="21"/>
              </w:rPr>
              <w:t>√</w:t>
            </w:r>
          </w:p>
        </w:tc>
        <w:tc>
          <w:tcPr>
            <w:tcW w:w="773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61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61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496" w:type="dxa"/>
            <w:tcBorders>
              <w:top w:val="single" w:color="000000" w:sz="4" w:space="0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left="20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2"/>
                <w:sz w:val="20"/>
              </w:rPr>
              <w:t>2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single" w:color="000000" w:sz="4" w:space="0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spacing w:before="1" w:line="254" w:lineRule="auto"/>
              <w:ind w:left="39" w:right="139" w:firstLine="6"/>
              <w:jc w:val="both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部门和</w:t>
            </w:r>
            <w:r>
              <w:rPr>
                <w:color w:val="38383B"/>
                <w:w w:val="110"/>
                <w:sz w:val="20"/>
              </w:rPr>
              <w:t>地方规</w:t>
            </w:r>
            <w:r>
              <w:rPr>
                <w:color w:val="2A282B"/>
                <w:w w:val="110"/>
                <w:sz w:val="20"/>
              </w:rPr>
              <w:t>章</w:t>
            </w:r>
          </w:p>
        </w:tc>
        <w:tc>
          <w:tcPr>
            <w:tcW w:w="2411" w:type="dxa"/>
            <w:tcBorders>
              <w:top w:val="single" w:color="000000" w:sz="4" w:space="0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spacing w:line="252" w:lineRule="auto"/>
              <w:ind w:left="47" w:right="169" w:firstLine="5"/>
              <w:rPr>
                <w:sz w:val="20"/>
              </w:rPr>
            </w:pPr>
            <w:r>
              <w:rPr>
                <w:color w:val="2A282B"/>
                <w:w w:val="105"/>
                <w:sz w:val="20"/>
              </w:rPr>
              <w:t>与安全生产有关的部门</w:t>
            </w:r>
            <w:r>
              <w:rPr>
                <w:color w:val="2A282B"/>
                <w:w w:val="110"/>
                <w:sz w:val="20"/>
              </w:rPr>
              <w:t>和地方规章</w:t>
            </w:r>
          </w:p>
        </w:tc>
        <w:tc>
          <w:tcPr>
            <w:tcW w:w="2218" w:type="dxa"/>
            <w:tcBorders>
              <w:top w:val="single" w:color="000000" w:sz="4" w:space="0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line="252" w:lineRule="auto"/>
              <w:ind w:left="40" w:right="56" w:firstLine="12"/>
              <w:rPr>
                <w:sz w:val="20"/>
              </w:rPr>
            </w:pPr>
            <w:r>
              <w:rPr>
                <w:color w:val="4D4D50"/>
                <w:spacing w:val="-10"/>
                <w:w w:val="110"/>
                <w:sz w:val="20"/>
              </w:rPr>
              <w:t>《</w:t>
            </w:r>
            <w:r>
              <w:rPr>
                <w:color w:val="2A282B"/>
                <w:spacing w:val="-5"/>
                <w:w w:val="110"/>
                <w:sz w:val="20"/>
              </w:rPr>
              <w:t>中华人民共和国</w:t>
            </w:r>
            <w:r>
              <w:rPr>
                <w:rFonts w:hint="eastAsia"/>
                <w:color w:val="2A282B"/>
                <w:spacing w:val="-5"/>
                <w:w w:val="110"/>
                <w:sz w:val="20"/>
                <w:lang w:val="en-US" w:eastAsia="zh-CN"/>
              </w:rPr>
              <w:t>政</w:t>
            </w:r>
            <w:r>
              <w:rPr>
                <w:color w:val="2A282B"/>
                <w:spacing w:val="-3"/>
                <w:w w:val="110"/>
                <w:sz w:val="20"/>
              </w:rPr>
              <w:t>府信息公开条例</w:t>
            </w:r>
            <w:r>
              <w:rPr>
                <w:color w:val="4D4D50"/>
                <w:w w:val="110"/>
                <w:sz w:val="20"/>
              </w:rPr>
              <w:t>》</w:t>
            </w:r>
            <w:r>
              <w:rPr>
                <w:color w:val="4D4D50"/>
                <w:spacing w:val="-101"/>
                <w:w w:val="110"/>
                <w:sz w:val="20"/>
              </w:rPr>
              <w:t>（</w:t>
            </w:r>
            <w:r>
              <w:rPr>
                <w:color w:val="2A282B"/>
                <w:spacing w:val="-13"/>
                <w:w w:val="110"/>
                <w:sz w:val="20"/>
              </w:rPr>
              <w:t>国</w:t>
            </w:r>
            <w:r>
              <w:rPr>
                <w:color w:val="2A282B"/>
                <w:spacing w:val="-2"/>
                <w:w w:val="110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spacing w:val="3"/>
                <w:w w:val="110"/>
                <w:sz w:val="20"/>
              </w:rPr>
              <w:t>711</w:t>
            </w:r>
            <w:r>
              <w:rPr>
                <w:color w:val="2A282B"/>
                <w:w w:val="110"/>
                <w:sz w:val="20"/>
              </w:rPr>
              <w:t>号）</w:t>
            </w:r>
          </w:p>
        </w:tc>
        <w:tc>
          <w:tcPr>
            <w:tcW w:w="1462" w:type="dxa"/>
            <w:tcBorders>
              <w:top w:val="single" w:color="000000" w:sz="4" w:space="0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8"/>
              <w:ind w:left="44" w:right="41" w:hanging="7"/>
              <w:jc w:val="both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信息形成或变更之日起</w:t>
            </w:r>
            <w:r>
              <w:rPr>
                <w:rFonts w:ascii="Times New Roman" w:eastAsia="Times New Roman"/>
                <w:color w:val="2A282B"/>
                <w:w w:val="110"/>
                <w:sz w:val="20"/>
              </w:rPr>
              <w:t>20</w:t>
            </w:r>
            <w:r>
              <w:rPr>
                <w:color w:val="2A282B"/>
                <w:w w:val="110"/>
                <w:sz w:val="22"/>
              </w:rPr>
              <w:t>个</w:t>
            </w:r>
            <w:r>
              <w:rPr>
                <w:color w:val="151115"/>
                <w:w w:val="110"/>
                <w:sz w:val="20"/>
              </w:rPr>
              <w:t>工作日内</w:t>
            </w:r>
          </w:p>
        </w:tc>
        <w:tc>
          <w:tcPr>
            <w:tcW w:w="1420" w:type="dxa"/>
            <w:tcBorders>
              <w:top w:val="single" w:color="000000" w:sz="4" w:space="0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spacing w:line="252" w:lineRule="auto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color="000000" w:sz="4" w:space="0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7"/>
              <w:rPr>
                <w:sz w:val="22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7"/>
              <w:rPr>
                <w:sz w:val="22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single" w:color="000000" w:sz="4" w:space="0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7"/>
              <w:rPr>
                <w:sz w:val="22"/>
              </w:rPr>
            </w:pPr>
          </w:p>
          <w:p>
            <w:pPr>
              <w:pStyle w:val="7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spacing w:before="67" w:line="223" w:lineRule="exact"/>
              <w:ind w:left="63" w:right="165"/>
              <w:jc w:val="center"/>
              <w:rPr>
                <w:sz w:val="20"/>
              </w:rPr>
            </w:pPr>
            <w:r>
              <w:rPr>
                <w:color w:val="38383B"/>
                <w:sz w:val="20"/>
              </w:rPr>
              <w:t>政策文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99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line="244" w:lineRule="exact"/>
              <w:ind w:left="21"/>
              <w:jc w:val="center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件</w:t>
            </w: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7"/>
              <w:spacing w:before="20" w:line="227" w:lineRule="exact"/>
              <w:ind w:left="55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其他可以公开的与安全</w:t>
            </w:r>
          </w:p>
        </w:tc>
        <w:tc>
          <w:tcPr>
            <w:tcW w:w="221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1"/>
                <w:sz w:val="20"/>
              </w:rPr>
              <w:t>3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44" w:lineRule="auto"/>
              <w:ind w:left="46" w:right="138" w:hanging="8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其他政策文件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left="47" w:right="153" w:firstLine="6"/>
              <w:rPr>
                <w:sz w:val="20"/>
              </w:rPr>
            </w:pPr>
            <w:r>
              <w:rPr>
                <w:color w:val="2A282B"/>
                <w:w w:val="105"/>
                <w:sz w:val="20"/>
              </w:rPr>
              <w:t xml:space="preserve">生产有关的政策文件， </w:t>
            </w:r>
            <w:r>
              <w:rPr>
                <w:color w:val="2A282B"/>
                <w:spacing w:val="-2"/>
                <w:w w:val="105"/>
                <w:sz w:val="20"/>
              </w:rPr>
              <w:t>包括改革方案、发展规</w:t>
            </w:r>
          </w:p>
          <w:p>
            <w:pPr>
              <w:pStyle w:val="7"/>
              <w:spacing w:line="234" w:lineRule="exact"/>
              <w:ind w:left="48"/>
              <w:rPr>
                <w:sz w:val="20"/>
              </w:rPr>
            </w:pPr>
            <w:r>
              <w:rPr>
                <w:color w:val="2A282B"/>
                <w:w w:val="105"/>
                <w:sz w:val="20"/>
              </w:rPr>
              <w:t>划、专项规划、工作计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left="40" w:right="58" w:firstLine="12"/>
              <w:rPr>
                <w:sz w:val="20"/>
              </w:rPr>
            </w:pPr>
            <w:r>
              <w:rPr>
                <w:color w:val="4D4D50"/>
                <w:spacing w:val="8"/>
                <w:w w:val="105"/>
                <w:sz w:val="20"/>
              </w:rPr>
              <w:t>《</w:t>
            </w:r>
            <w:r>
              <w:rPr>
                <w:color w:val="2A282B"/>
                <w:spacing w:val="11"/>
                <w:w w:val="105"/>
                <w:sz w:val="20"/>
              </w:rPr>
              <w:t>中华人民共和国</w:t>
            </w:r>
            <w:r>
              <w:rPr>
                <w:rFonts w:hint="eastAsia"/>
                <w:color w:val="2A282B"/>
                <w:spacing w:val="11"/>
                <w:w w:val="105"/>
                <w:sz w:val="20"/>
                <w:lang w:val="en-US" w:eastAsia="zh-CN"/>
              </w:rPr>
              <w:t>政</w:t>
            </w:r>
            <w:r>
              <w:rPr>
                <w:color w:val="2A282B"/>
                <w:w w:val="105"/>
                <w:sz w:val="20"/>
              </w:rPr>
              <w:t>府信息公开条例</w:t>
            </w:r>
            <w:r>
              <w:rPr>
                <w:color w:val="4D4D50"/>
                <w:w w:val="105"/>
                <w:sz w:val="20"/>
              </w:rPr>
              <w:t>》</w:t>
            </w:r>
            <w:r>
              <w:rPr>
                <w:color w:val="4D4D50"/>
                <w:spacing w:val="-97"/>
                <w:w w:val="105"/>
                <w:sz w:val="20"/>
              </w:rPr>
              <w:t>（</w:t>
            </w:r>
            <w:r>
              <w:rPr>
                <w:color w:val="2A282B"/>
                <w:spacing w:val="-13"/>
                <w:w w:val="105"/>
                <w:sz w:val="20"/>
              </w:rPr>
              <w:t>国</w:t>
            </w:r>
          </w:p>
          <w:p>
            <w:pPr>
              <w:pStyle w:val="7"/>
              <w:spacing w:line="234" w:lineRule="exact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w w:val="110"/>
                <w:sz w:val="20"/>
              </w:rPr>
              <w:t>711</w:t>
            </w:r>
            <w:r>
              <w:rPr>
                <w:color w:val="2A282B"/>
                <w:w w:val="110"/>
                <w:sz w:val="20"/>
              </w:rPr>
              <w:t>号）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spacing w:line="232" w:lineRule="auto"/>
              <w:ind w:left="44" w:right="41" w:hanging="7"/>
              <w:rPr>
                <w:sz w:val="22"/>
              </w:rPr>
            </w:pPr>
            <w:r>
              <w:rPr>
                <w:color w:val="2A282B"/>
                <w:w w:val="110"/>
                <w:sz w:val="20"/>
              </w:rPr>
              <w:t>信息形成或变更之日起</w:t>
            </w:r>
            <w:r>
              <w:rPr>
                <w:rFonts w:ascii="Times New Roman" w:eastAsia="Times New Roman"/>
                <w:color w:val="2A282B"/>
                <w:w w:val="110"/>
                <w:sz w:val="20"/>
              </w:rPr>
              <w:t>20</w:t>
            </w:r>
            <w:r>
              <w:rPr>
                <w:color w:val="2A282B"/>
                <w:w w:val="110"/>
                <w:sz w:val="22"/>
              </w:rPr>
              <w:t>个</w:t>
            </w:r>
          </w:p>
          <w:p>
            <w:pPr>
              <w:pStyle w:val="7"/>
              <w:spacing w:before="7" w:line="235" w:lineRule="exact"/>
              <w:ind w:left="44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工作日内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52" w:lineRule="auto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7"/>
              <w:spacing w:line="182" w:lineRule="exact"/>
              <w:ind w:left="48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划等</w:t>
            </w: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>
            <w:pPr>
              <w:pStyle w:val="7"/>
              <w:spacing w:before="154" w:line="227" w:lineRule="exact"/>
              <w:ind w:left="52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中华人民共和国政</w:t>
            </w: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restart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75"/>
                <w:tab w:val="left" w:pos="1485"/>
              </w:tabs>
              <w:spacing w:before="18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</w:t>
            </w:r>
            <w:r>
              <w:rPr>
                <w:color w:val="38383B"/>
                <w:spacing w:val="-7"/>
                <w:w w:val="110"/>
                <w:sz w:val="20"/>
              </w:rPr>
              <w:t>府</w:t>
            </w:r>
            <w:r>
              <w:rPr>
                <w:color w:val="38383B"/>
                <w:w w:val="110"/>
                <w:sz w:val="20"/>
              </w:rPr>
              <w:t>网站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spacing w:val="6"/>
                <w:w w:val="110"/>
                <w:position w:val="1"/>
                <w:sz w:val="20"/>
              </w:rPr>
              <w:t>口</w:t>
            </w:r>
            <w:r>
              <w:rPr>
                <w:color w:val="38383B"/>
                <w:w w:val="110"/>
                <w:position w:val="1"/>
                <w:sz w:val="20"/>
              </w:rPr>
              <w:t>政府公报</w:t>
            </w:r>
            <w:r>
              <w:rPr>
                <w:color w:val="151115"/>
                <w:spacing w:val="13"/>
                <w:w w:val="110"/>
                <w:sz w:val="20"/>
              </w:rPr>
              <w:t>口</w:t>
            </w:r>
            <w:r>
              <w:rPr>
                <w:color w:val="151115"/>
                <w:spacing w:val="-7"/>
                <w:w w:val="110"/>
                <w:sz w:val="20"/>
              </w:rPr>
              <w:t>两</w:t>
            </w:r>
            <w:r>
              <w:rPr>
                <w:color w:val="38383B"/>
                <w:spacing w:val="5"/>
                <w:w w:val="110"/>
                <w:sz w:val="20"/>
              </w:rPr>
              <w:t>微</w:t>
            </w:r>
            <w:r>
              <w:rPr>
                <w:color w:val="38383B"/>
                <w:spacing w:val="3"/>
                <w:w w:val="110"/>
                <w:sz w:val="20"/>
              </w:rPr>
              <w:t>一</w:t>
            </w:r>
            <w:r>
              <w:rPr>
                <w:color w:val="38383B"/>
                <w:w w:val="110"/>
                <w:sz w:val="20"/>
              </w:rPr>
              <w:t>端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 xml:space="preserve">口发布会 </w:t>
            </w:r>
            <w:r>
              <w:rPr>
                <w:color w:val="151115"/>
                <w:spacing w:val="8"/>
                <w:w w:val="110"/>
                <w:sz w:val="20"/>
              </w:rPr>
              <w:t>口</w:t>
            </w:r>
            <w:r>
              <w:rPr>
                <w:color w:val="38383B"/>
                <w:spacing w:val="10"/>
                <w:w w:val="110"/>
                <w:sz w:val="20"/>
              </w:rPr>
              <w:t>广</w:t>
            </w:r>
            <w:r>
              <w:rPr>
                <w:color w:val="38383B"/>
                <w:w w:val="110"/>
                <w:sz w:val="20"/>
              </w:rPr>
              <w:t>播电视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口纸质媒</w:t>
            </w:r>
            <w:r>
              <w:rPr>
                <w:color w:val="151115"/>
                <w:spacing w:val="-17"/>
                <w:w w:val="110"/>
                <w:sz w:val="20"/>
              </w:rPr>
              <w:t>体</w:t>
            </w:r>
          </w:p>
          <w:p>
            <w:pPr>
              <w:pStyle w:val="7"/>
              <w:spacing w:before="6" w:line="252" w:lineRule="auto"/>
              <w:ind w:left="40" w:right="727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口公开查</w:t>
            </w:r>
            <w:r>
              <w:rPr>
                <w:color w:val="38383B"/>
                <w:w w:val="110"/>
                <w:sz w:val="20"/>
              </w:rPr>
              <w:t xml:space="preserve">阅点 </w:t>
            </w:r>
            <w:r>
              <w:rPr>
                <w:color w:val="151115"/>
                <w:w w:val="110"/>
                <w:sz w:val="20"/>
              </w:rPr>
              <w:t>口</w:t>
            </w:r>
            <w:r>
              <w:rPr>
                <w:color w:val="38383B"/>
                <w:w w:val="110"/>
                <w:sz w:val="20"/>
              </w:rPr>
              <w:t>政务服务中心</w:t>
            </w:r>
            <w:r>
              <w:rPr>
                <w:color w:val="151115"/>
                <w:w w:val="110"/>
                <w:sz w:val="20"/>
              </w:rPr>
              <w:t>口便民服务</w:t>
            </w:r>
            <w:r>
              <w:rPr>
                <w:color w:val="38383B"/>
                <w:w w:val="110"/>
                <w:sz w:val="20"/>
              </w:rPr>
              <w:t xml:space="preserve">站 </w:t>
            </w:r>
            <w:r>
              <w:rPr>
                <w:color w:val="151115"/>
                <w:w w:val="110"/>
                <w:sz w:val="20"/>
              </w:rPr>
              <w:t>口入户</w:t>
            </w:r>
            <w:r>
              <w:rPr>
                <w:color w:val="676767"/>
                <w:w w:val="110"/>
                <w:sz w:val="20"/>
              </w:rPr>
              <w:t>／</w:t>
            </w:r>
            <w:r>
              <w:rPr>
                <w:color w:val="38383B"/>
                <w:w w:val="110"/>
                <w:sz w:val="20"/>
              </w:rPr>
              <w:t>现场</w:t>
            </w:r>
          </w:p>
          <w:p>
            <w:pPr>
              <w:pStyle w:val="7"/>
              <w:spacing w:line="259" w:lineRule="auto"/>
              <w:ind w:left="44" w:right="76" w:hanging="4"/>
              <w:rPr>
                <w:sz w:val="20"/>
              </w:rPr>
            </w:pPr>
            <w:r>
              <w:rPr>
                <w:color w:val="151115"/>
                <w:w w:val="105"/>
                <w:sz w:val="20"/>
              </w:rPr>
              <w:t>口社区</w:t>
            </w:r>
            <w:r>
              <w:rPr>
                <w:color w:val="676767"/>
                <w:w w:val="105"/>
                <w:sz w:val="20"/>
              </w:rPr>
              <w:t>／</w:t>
            </w:r>
            <w:r>
              <w:rPr>
                <w:color w:val="2A282B"/>
                <w:w w:val="105"/>
                <w:sz w:val="20"/>
              </w:rPr>
              <w:t>企事业单位、村公示栏（电子屏）</w:t>
            </w:r>
          </w:p>
          <w:p>
            <w:pPr>
              <w:pStyle w:val="7"/>
              <w:tabs>
                <w:tab w:val="left" w:pos="1485"/>
              </w:tabs>
              <w:spacing w:line="191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口精准推送</w:t>
            </w:r>
            <w:r>
              <w:rPr>
                <w:color w:val="151115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13" w:lineRule="exact"/>
              <w:ind w:left="54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涉及管理相对人切身利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3" w:lineRule="exact"/>
              <w:rPr>
                <w:sz w:val="20"/>
              </w:rPr>
            </w:pPr>
            <w:r>
              <w:rPr>
                <w:color w:val="2A282B"/>
                <w:spacing w:val="1"/>
                <w:w w:val="110"/>
                <w:sz w:val="20"/>
              </w:rPr>
              <w:t>府信息公开条例</w:t>
            </w:r>
            <w:r>
              <w:rPr>
                <w:color w:val="4D4D50"/>
                <w:w w:val="110"/>
                <w:sz w:val="20"/>
              </w:rPr>
              <w:t>》</w:t>
            </w:r>
            <w:r>
              <w:rPr>
                <w:color w:val="4D4D50"/>
                <w:spacing w:val="-93"/>
                <w:w w:val="110"/>
                <w:sz w:val="20"/>
              </w:rPr>
              <w:t>（</w:t>
            </w:r>
            <w:r>
              <w:rPr>
                <w:color w:val="2A282B"/>
                <w:w w:val="110"/>
                <w:sz w:val="20"/>
              </w:rPr>
              <w:t>国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ind w:lef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1"/>
                <w:sz w:val="20"/>
              </w:rPr>
              <w:t>5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before="131" w:line="244" w:lineRule="auto"/>
              <w:ind w:left="46" w:right="138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重大决</w:t>
            </w:r>
            <w:r>
              <w:rPr>
                <w:color w:val="2A282B"/>
                <w:w w:val="110"/>
                <w:sz w:val="20"/>
              </w:rPr>
              <w:t>策草案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54" w:lineRule="exact"/>
              <w:ind w:left="55" w:hanging="1"/>
              <w:rPr>
                <w:sz w:val="20"/>
              </w:rPr>
            </w:pPr>
            <w:r>
              <w:rPr>
                <w:color w:val="2A282B"/>
                <w:w w:val="105"/>
                <w:sz w:val="20"/>
              </w:rPr>
              <w:t>益、需社会广泛知晓的</w:t>
            </w:r>
          </w:p>
          <w:p>
            <w:pPr>
              <w:pStyle w:val="7"/>
              <w:spacing w:before="8" w:line="260" w:lineRule="atLeast"/>
              <w:ind w:left="54" w:right="137"/>
              <w:rPr>
                <w:sz w:val="20"/>
              </w:rPr>
            </w:pPr>
            <w:r>
              <w:rPr>
                <w:color w:val="151115"/>
                <w:w w:val="105"/>
                <w:sz w:val="20"/>
              </w:rPr>
              <w:t>重要</w:t>
            </w:r>
            <w:r>
              <w:rPr>
                <w:color w:val="38383B"/>
                <w:w w:val="105"/>
                <w:sz w:val="20"/>
              </w:rPr>
              <w:t>改革方案等</w:t>
            </w:r>
            <w:r>
              <w:rPr>
                <w:color w:val="151115"/>
                <w:spacing w:val="-4"/>
                <w:w w:val="105"/>
                <w:sz w:val="20"/>
              </w:rPr>
              <w:t>重大决</w:t>
            </w:r>
            <w:r>
              <w:rPr>
                <w:color w:val="2A282B"/>
                <w:w w:val="105"/>
                <w:sz w:val="20"/>
              </w:rPr>
              <w:t>策，决策前向社会公开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right="75"/>
              <w:rPr>
                <w:sz w:val="20"/>
              </w:rPr>
            </w:pPr>
            <w:r>
              <w:rPr>
                <w:color w:val="2A282B"/>
                <w:spacing w:val="2"/>
                <w:w w:val="105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spacing w:val="5"/>
                <w:w w:val="105"/>
                <w:sz w:val="20"/>
              </w:rPr>
              <w:t>711</w:t>
            </w:r>
            <w:r>
              <w:rPr>
                <w:color w:val="2A282B"/>
                <w:spacing w:val="4"/>
                <w:w w:val="105"/>
                <w:sz w:val="20"/>
              </w:rPr>
              <w:t>号</w:t>
            </w:r>
            <w:r>
              <w:rPr>
                <w:color w:val="2A282B"/>
                <w:spacing w:val="3"/>
                <w:w w:val="105"/>
                <w:sz w:val="20"/>
              </w:rPr>
              <w:t>）</w:t>
            </w:r>
            <w:r>
              <w:rPr>
                <w:color w:val="2A282B"/>
                <w:spacing w:val="-28"/>
                <w:w w:val="105"/>
                <w:sz w:val="20"/>
              </w:rPr>
              <w:t>， 中</w:t>
            </w:r>
            <w:r>
              <w:rPr>
                <w:color w:val="2A282B"/>
                <w:w w:val="110"/>
                <w:sz w:val="20"/>
              </w:rPr>
              <w:t>央办公厅、国务院办</w:t>
            </w:r>
          </w:p>
          <w:p>
            <w:pPr>
              <w:pStyle w:val="7"/>
              <w:spacing w:line="226" w:lineRule="exact"/>
              <w:ind w:left="41"/>
              <w:rPr>
                <w:sz w:val="20"/>
              </w:rPr>
            </w:pPr>
            <w:r>
              <w:rPr>
                <w:color w:val="2A282B"/>
                <w:spacing w:val="7"/>
                <w:w w:val="105"/>
                <w:sz w:val="20"/>
              </w:rPr>
              <w:t>公厅</w:t>
            </w:r>
            <w:r>
              <w:rPr>
                <w:color w:val="4D4D50"/>
                <w:spacing w:val="-5"/>
                <w:w w:val="105"/>
                <w:sz w:val="20"/>
              </w:rPr>
              <w:t>《</w:t>
            </w:r>
            <w:r>
              <w:rPr>
                <w:color w:val="2A282B"/>
                <w:w w:val="105"/>
                <w:sz w:val="20"/>
              </w:rPr>
              <w:t>关于全面推进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spacing w:before="131" w:line="252" w:lineRule="auto"/>
              <w:ind w:left="37" w:right="34" w:firstLine="7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按进展惜况及</w:t>
            </w:r>
            <w:r>
              <w:rPr>
                <w:color w:val="38383B"/>
                <w:w w:val="110"/>
                <w:sz w:val="20"/>
              </w:rPr>
              <w:t>时公开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spacing w:before="131" w:line="252" w:lineRule="auto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18" w:lineRule="exact"/>
              <w:ind w:left="50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决策草案、决策依据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8" w:lineRule="exact"/>
              <w:ind w:left="48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政务公开</w:t>
            </w:r>
            <w:r>
              <w:rPr>
                <w:color w:val="151115"/>
                <w:w w:val="110"/>
                <w:sz w:val="20"/>
              </w:rPr>
              <w:t>工作的意见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spacing w:line="248" w:lineRule="exact"/>
              <w:ind w:left="41"/>
              <w:rPr>
                <w:sz w:val="20"/>
              </w:rPr>
            </w:pPr>
            <w:r>
              <w:rPr>
                <w:color w:val="4D4D50"/>
                <w:w w:val="88"/>
                <w:sz w:val="20"/>
              </w:rPr>
              <w:t>》</w:t>
            </w: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>
            <w:pPr>
              <w:pStyle w:val="7"/>
              <w:spacing w:before="154" w:line="227" w:lineRule="exact"/>
              <w:ind w:left="52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中华人民共和国政</w:t>
            </w: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restart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75"/>
                <w:tab w:val="left" w:pos="1485"/>
              </w:tabs>
              <w:spacing w:before="18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</w:t>
            </w:r>
            <w:r>
              <w:rPr>
                <w:color w:val="38383B"/>
                <w:spacing w:val="-15"/>
                <w:w w:val="110"/>
                <w:sz w:val="20"/>
              </w:rPr>
              <w:t>府</w:t>
            </w:r>
            <w:r>
              <w:rPr>
                <w:color w:val="38383B"/>
                <w:spacing w:val="-6"/>
                <w:w w:val="110"/>
                <w:sz w:val="20"/>
              </w:rPr>
              <w:t>网</w:t>
            </w:r>
            <w:r>
              <w:rPr>
                <w:color w:val="38383B"/>
                <w:w w:val="110"/>
                <w:sz w:val="20"/>
              </w:rPr>
              <w:t>站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position w:val="1"/>
                <w:sz w:val="20"/>
              </w:rPr>
              <w:t>口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政</w:t>
            </w:r>
            <w:r>
              <w:rPr>
                <w:color w:val="38383B"/>
                <w:spacing w:val="-3"/>
                <w:w w:val="110"/>
                <w:position w:val="1"/>
                <w:sz w:val="20"/>
              </w:rPr>
              <w:t>府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公</w:t>
            </w:r>
            <w:r>
              <w:rPr>
                <w:color w:val="38383B"/>
                <w:w w:val="110"/>
                <w:position w:val="1"/>
                <w:sz w:val="20"/>
              </w:rPr>
              <w:t>报</w:t>
            </w:r>
            <w:r>
              <w:rPr>
                <w:color w:val="151115"/>
                <w:spacing w:val="9"/>
                <w:w w:val="110"/>
                <w:sz w:val="20"/>
              </w:rPr>
              <w:t>口</w:t>
            </w:r>
            <w:r>
              <w:rPr>
                <w:color w:val="151115"/>
                <w:spacing w:val="-11"/>
                <w:w w:val="110"/>
                <w:sz w:val="20"/>
              </w:rPr>
              <w:t>两</w:t>
            </w:r>
            <w:r>
              <w:rPr>
                <w:color w:val="38383B"/>
                <w:w w:val="110"/>
                <w:sz w:val="20"/>
              </w:rPr>
              <w:t>微一端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 xml:space="preserve">口发布会 </w:t>
            </w:r>
            <w:r>
              <w:rPr>
                <w:color w:val="151115"/>
                <w:spacing w:val="6"/>
                <w:w w:val="110"/>
                <w:sz w:val="20"/>
              </w:rPr>
              <w:t>口</w:t>
            </w:r>
            <w:r>
              <w:rPr>
                <w:color w:val="38383B"/>
                <w:spacing w:val="8"/>
                <w:w w:val="110"/>
                <w:sz w:val="20"/>
              </w:rPr>
              <w:t>广</w:t>
            </w:r>
            <w:r>
              <w:rPr>
                <w:color w:val="38383B"/>
                <w:w w:val="110"/>
                <w:sz w:val="20"/>
              </w:rPr>
              <w:t>播</w:t>
            </w:r>
            <w:r>
              <w:rPr>
                <w:color w:val="38383B"/>
                <w:spacing w:val="-6"/>
                <w:w w:val="110"/>
                <w:sz w:val="20"/>
              </w:rPr>
              <w:t>电</w:t>
            </w:r>
            <w:r>
              <w:rPr>
                <w:color w:val="38383B"/>
                <w:w w:val="110"/>
                <w:sz w:val="20"/>
              </w:rPr>
              <w:t>视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口纸质媒</w:t>
            </w:r>
            <w:r>
              <w:rPr>
                <w:color w:val="151115"/>
                <w:spacing w:val="-17"/>
                <w:w w:val="110"/>
                <w:sz w:val="20"/>
              </w:rPr>
              <w:t>体</w:t>
            </w:r>
          </w:p>
          <w:p>
            <w:pPr>
              <w:pStyle w:val="7"/>
              <w:spacing w:before="6" w:line="252" w:lineRule="auto"/>
              <w:ind w:left="40" w:right="727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口公开查</w:t>
            </w:r>
            <w:r>
              <w:rPr>
                <w:color w:val="38383B"/>
                <w:w w:val="110"/>
                <w:sz w:val="20"/>
              </w:rPr>
              <w:t xml:space="preserve">阅点 </w:t>
            </w:r>
            <w:r>
              <w:rPr>
                <w:color w:val="151115"/>
                <w:w w:val="110"/>
                <w:sz w:val="20"/>
              </w:rPr>
              <w:t>口</w:t>
            </w:r>
            <w:r>
              <w:rPr>
                <w:color w:val="38383B"/>
                <w:w w:val="110"/>
                <w:sz w:val="20"/>
              </w:rPr>
              <w:t>政务服务中心</w:t>
            </w:r>
            <w:r>
              <w:rPr>
                <w:color w:val="151115"/>
                <w:w w:val="110"/>
                <w:sz w:val="20"/>
              </w:rPr>
              <w:t>口便民服务</w:t>
            </w:r>
            <w:r>
              <w:rPr>
                <w:color w:val="38383B"/>
                <w:w w:val="110"/>
                <w:sz w:val="20"/>
              </w:rPr>
              <w:t xml:space="preserve">站 </w:t>
            </w:r>
            <w:r>
              <w:rPr>
                <w:color w:val="151115"/>
                <w:w w:val="110"/>
                <w:sz w:val="20"/>
              </w:rPr>
              <w:t>口入户</w:t>
            </w:r>
            <w:r>
              <w:rPr>
                <w:color w:val="676767"/>
                <w:w w:val="110"/>
                <w:sz w:val="20"/>
              </w:rPr>
              <w:t>／</w:t>
            </w:r>
            <w:r>
              <w:rPr>
                <w:color w:val="38383B"/>
                <w:w w:val="110"/>
                <w:sz w:val="20"/>
              </w:rPr>
              <w:t>现场</w:t>
            </w:r>
          </w:p>
          <w:p>
            <w:pPr>
              <w:pStyle w:val="7"/>
              <w:spacing w:line="259" w:lineRule="auto"/>
              <w:ind w:left="44" w:right="76" w:hanging="4"/>
              <w:rPr>
                <w:sz w:val="20"/>
              </w:rPr>
            </w:pPr>
            <w:r>
              <w:rPr>
                <w:color w:val="151115"/>
                <w:w w:val="105"/>
                <w:sz w:val="20"/>
              </w:rPr>
              <w:t>口社区</w:t>
            </w:r>
            <w:r>
              <w:rPr>
                <w:color w:val="676767"/>
                <w:w w:val="105"/>
                <w:sz w:val="20"/>
              </w:rPr>
              <w:t>／</w:t>
            </w:r>
            <w:r>
              <w:rPr>
                <w:color w:val="2A282B"/>
                <w:w w:val="105"/>
                <w:sz w:val="20"/>
              </w:rPr>
              <w:t>企事业单位、村公示栏（电子屏）</w:t>
            </w:r>
          </w:p>
          <w:p>
            <w:pPr>
              <w:pStyle w:val="7"/>
              <w:tabs>
                <w:tab w:val="left" w:pos="1485"/>
              </w:tabs>
              <w:spacing w:line="191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口精准推送</w:t>
            </w:r>
            <w:r>
              <w:rPr>
                <w:color w:val="151115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1"/>
                <w:sz w:val="20"/>
              </w:rPr>
              <w:t>7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8" w:line="252" w:lineRule="auto"/>
              <w:ind w:left="46" w:right="137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重要会</w:t>
            </w:r>
            <w:r>
              <w:rPr>
                <w:color w:val="38383B"/>
                <w:w w:val="110"/>
                <w:sz w:val="20"/>
              </w:rPr>
              <w:t>议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left="49" w:right="153" w:hanging="2"/>
              <w:rPr>
                <w:sz w:val="20"/>
              </w:rPr>
            </w:pPr>
            <w:r>
              <w:rPr>
                <w:color w:val="2A282B"/>
                <w:spacing w:val="-2"/>
                <w:w w:val="105"/>
                <w:sz w:val="20"/>
              </w:rPr>
              <w:t>通过会议讨论作出重要</w:t>
            </w:r>
            <w:r>
              <w:rPr>
                <w:color w:val="38383B"/>
                <w:spacing w:val="-4"/>
                <w:w w:val="110"/>
                <w:sz w:val="20"/>
              </w:rPr>
              <w:t>改革方案等</w:t>
            </w:r>
            <w:r>
              <w:rPr>
                <w:color w:val="151115"/>
                <w:spacing w:val="-7"/>
                <w:w w:val="110"/>
                <w:sz w:val="20"/>
              </w:rPr>
              <w:t>重大</w:t>
            </w:r>
            <w:r>
              <w:rPr>
                <w:color w:val="38383B"/>
                <w:w w:val="110"/>
                <w:sz w:val="20"/>
              </w:rPr>
              <w:t xml:space="preserve">决策 </w:t>
            </w:r>
            <w:r>
              <w:rPr>
                <w:color w:val="38383B"/>
                <w:w w:val="105"/>
                <w:sz w:val="20"/>
              </w:rPr>
              <w:t>时，经党组研究认为有</w:t>
            </w:r>
          </w:p>
          <w:p>
            <w:pPr>
              <w:pStyle w:val="7"/>
              <w:spacing w:line="225" w:lineRule="exact"/>
              <w:ind w:left="53"/>
              <w:rPr>
                <w:sz w:val="20"/>
              </w:rPr>
            </w:pPr>
            <w:r>
              <w:rPr>
                <w:color w:val="38383B"/>
                <w:w w:val="105"/>
                <w:sz w:val="20"/>
              </w:rPr>
              <w:t>必要公开讨论决策过程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right="58"/>
              <w:rPr>
                <w:sz w:val="20"/>
              </w:rPr>
            </w:pPr>
            <w:r>
              <w:rPr>
                <w:color w:val="2A282B"/>
                <w:spacing w:val="-1"/>
                <w:w w:val="105"/>
                <w:sz w:val="20"/>
              </w:rPr>
              <w:t>府信息公开条例</w:t>
            </w:r>
            <w:r>
              <w:rPr>
                <w:color w:val="4D4D50"/>
                <w:w w:val="105"/>
                <w:sz w:val="20"/>
              </w:rPr>
              <w:t>》</w:t>
            </w:r>
            <w:r>
              <w:rPr>
                <w:color w:val="4D4D50"/>
                <w:spacing w:val="-97"/>
                <w:w w:val="105"/>
                <w:sz w:val="20"/>
              </w:rPr>
              <w:t>（</w:t>
            </w:r>
            <w:r>
              <w:rPr>
                <w:color w:val="151115"/>
                <w:spacing w:val="-12"/>
                <w:w w:val="105"/>
                <w:sz w:val="20"/>
              </w:rPr>
              <w:t>国</w:t>
            </w:r>
            <w:r>
              <w:rPr>
                <w:color w:val="2A282B"/>
                <w:spacing w:val="-4"/>
                <w:w w:val="110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w w:val="110"/>
                <w:sz w:val="20"/>
              </w:rPr>
              <w:t>711</w:t>
            </w:r>
            <w:r>
              <w:rPr>
                <w:color w:val="2A282B"/>
                <w:w w:val="110"/>
                <w:sz w:val="20"/>
              </w:rPr>
              <w:t>号</w:t>
            </w:r>
            <w:r>
              <w:rPr>
                <w:color w:val="2A282B"/>
                <w:spacing w:val="-9"/>
                <w:w w:val="110"/>
                <w:sz w:val="20"/>
              </w:rPr>
              <w:t>），</w:t>
            </w:r>
            <w:r>
              <w:rPr>
                <w:color w:val="2A282B"/>
                <w:sz w:val="20"/>
              </w:rPr>
              <w:t>中</w:t>
            </w:r>
            <w:r>
              <w:rPr>
                <w:color w:val="2A282B"/>
                <w:w w:val="110"/>
                <w:sz w:val="20"/>
              </w:rPr>
              <w:t>央办公厅、国务院办</w:t>
            </w:r>
          </w:p>
          <w:p>
            <w:pPr>
              <w:pStyle w:val="7"/>
              <w:spacing w:line="225" w:lineRule="exact"/>
              <w:ind w:left="41"/>
              <w:rPr>
                <w:sz w:val="20"/>
              </w:rPr>
            </w:pPr>
            <w:r>
              <w:rPr>
                <w:color w:val="2A282B"/>
                <w:spacing w:val="7"/>
                <w:w w:val="105"/>
                <w:sz w:val="20"/>
              </w:rPr>
              <w:t>公厅</w:t>
            </w:r>
            <w:r>
              <w:rPr>
                <w:color w:val="4D4D50"/>
                <w:spacing w:val="-5"/>
                <w:w w:val="105"/>
                <w:sz w:val="20"/>
              </w:rPr>
              <w:t>《</w:t>
            </w:r>
            <w:r>
              <w:rPr>
                <w:color w:val="2A282B"/>
                <w:w w:val="105"/>
                <w:sz w:val="20"/>
              </w:rPr>
              <w:t>关于全面推进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8" w:line="252" w:lineRule="auto"/>
              <w:ind w:left="43" w:right="33" w:firstLine="3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提前一周发通知邀请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8" w:line="252" w:lineRule="auto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6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6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38383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6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6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56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的会议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48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政务公开</w:t>
            </w:r>
            <w:r>
              <w:rPr>
                <w:color w:val="151115"/>
                <w:w w:val="110"/>
                <w:sz w:val="20"/>
              </w:rPr>
              <w:t>工作的意见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spacing w:line="248" w:lineRule="exact"/>
              <w:ind w:left="41"/>
              <w:rPr>
                <w:sz w:val="20"/>
              </w:rPr>
            </w:pPr>
            <w:r>
              <w:rPr>
                <w:color w:val="4D4D50"/>
                <w:w w:val="88"/>
                <w:sz w:val="20"/>
              </w:rPr>
              <w:t>》</w:t>
            </w: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>
            <w:pPr>
              <w:pStyle w:val="7"/>
              <w:spacing w:before="154" w:line="227" w:lineRule="exact"/>
              <w:ind w:left="52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中华人民共和国政</w:t>
            </w: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restart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275"/>
                <w:tab w:val="left" w:pos="1485"/>
              </w:tabs>
              <w:spacing w:before="18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</w:t>
            </w:r>
            <w:r>
              <w:rPr>
                <w:color w:val="38383B"/>
                <w:spacing w:val="-15"/>
                <w:w w:val="110"/>
                <w:sz w:val="20"/>
              </w:rPr>
              <w:t>府</w:t>
            </w:r>
            <w:r>
              <w:rPr>
                <w:color w:val="38383B"/>
                <w:spacing w:val="-6"/>
                <w:w w:val="110"/>
                <w:sz w:val="20"/>
              </w:rPr>
              <w:t>网</w:t>
            </w:r>
            <w:r>
              <w:rPr>
                <w:color w:val="38383B"/>
                <w:w w:val="110"/>
                <w:sz w:val="20"/>
              </w:rPr>
              <w:t>站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position w:val="1"/>
                <w:sz w:val="20"/>
              </w:rPr>
              <w:t>口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政</w:t>
            </w:r>
            <w:r>
              <w:rPr>
                <w:color w:val="38383B"/>
                <w:spacing w:val="-3"/>
                <w:w w:val="110"/>
                <w:position w:val="1"/>
                <w:sz w:val="20"/>
              </w:rPr>
              <w:t>府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公</w:t>
            </w:r>
            <w:r>
              <w:rPr>
                <w:color w:val="38383B"/>
                <w:w w:val="110"/>
                <w:position w:val="1"/>
                <w:sz w:val="20"/>
              </w:rPr>
              <w:t>报</w:t>
            </w:r>
            <w:r>
              <w:rPr>
                <w:color w:val="151115"/>
                <w:spacing w:val="9"/>
                <w:w w:val="110"/>
                <w:sz w:val="20"/>
              </w:rPr>
              <w:t>口</w:t>
            </w:r>
            <w:r>
              <w:rPr>
                <w:color w:val="151115"/>
                <w:spacing w:val="-11"/>
                <w:w w:val="110"/>
                <w:sz w:val="20"/>
              </w:rPr>
              <w:t>两</w:t>
            </w:r>
            <w:r>
              <w:rPr>
                <w:color w:val="38383B"/>
                <w:w w:val="110"/>
                <w:sz w:val="20"/>
              </w:rPr>
              <w:t>微一端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 xml:space="preserve">口发布会 </w:t>
            </w:r>
            <w:r>
              <w:rPr>
                <w:color w:val="151115"/>
                <w:spacing w:val="8"/>
                <w:w w:val="110"/>
                <w:sz w:val="20"/>
              </w:rPr>
              <w:t>口</w:t>
            </w:r>
            <w:r>
              <w:rPr>
                <w:color w:val="38383B"/>
                <w:spacing w:val="10"/>
                <w:w w:val="110"/>
                <w:sz w:val="20"/>
              </w:rPr>
              <w:t>广</w:t>
            </w:r>
            <w:r>
              <w:rPr>
                <w:color w:val="38383B"/>
                <w:w w:val="110"/>
                <w:sz w:val="20"/>
              </w:rPr>
              <w:t>播电视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口纸质媒</w:t>
            </w:r>
            <w:r>
              <w:rPr>
                <w:color w:val="151115"/>
                <w:spacing w:val="-17"/>
                <w:w w:val="110"/>
                <w:sz w:val="20"/>
              </w:rPr>
              <w:t>体</w:t>
            </w:r>
          </w:p>
          <w:p>
            <w:pPr>
              <w:pStyle w:val="7"/>
              <w:spacing w:before="6" w:line="252" w:lineRule="auto"/>
              <w:ind w:left="40" w:right="727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口公开查</w:t>
            </w:r>
            <w:r>
              <w:rPr>
                <w:color w:val="38383B"/>
                <w:w w:val="110"/>
                <w:sz w:val="20"/>
              </w:rPr>
              <w:t xml:space="preserve">阅点 </w:t>
            </w:r>
            <w:r>
              <w:rPr>
                <w:color w:val="151115"/>
                <w:w w:val="110"/>
                <w:sz w:val="20"/>
              </w:rPr>
              <w:t>口</w:t>
            </w:r>
            <w:r>
              <w:rPr>
                <w:color w:val="38383B"/>
                <w:w w:val="110"/>
                <w:sz w:val="20"/>
              </w:rPr>
              <w:t>政务服务中心</w:t>
            </w:r>
            <w:r>
              <w:rPr>
                <w:color w:val="151115"/>
                <w:w w:val="110"/>
                <w:sz w:val="20"/>
              </w:rPr>
              <w:t>口便民服务</w:t>
            </w:r>
            <w:r>
              <w:rPr>
                <w:color w:val="38383B"/>
                <w:w w:val="110"/>
                <w:sz w:val="20"/>
              </w:rPr>
              <w:t xml:space="preserve">站 </w:t>
            </w:r>
            <w:r>
              <w:rPr>
                <w:color w:val="151115"/>
                <w:w w:val="110"/>
                <w:sz w:val="20"/>
              </w:rPr>
              <w:t>口入户</w:t>
            </w:r>
            <w:r>
              <w:rPr>
                <w:color w:val="676767"/>
                <w:w w:val="110"/>
                <w:sz w:val="20"/>
              </w:rPr>
              <w:t>／</w:t>
            </w:r>
            <w:r>
              <w:rPr>
                <w:color w:val="38383B"/>
                <w:w w:val="110"/>
                <w:sz w:val="20"/>
              </w:rPr>
              <w:t>现场</w:t>
            </w:r>
          </w:p>
          <w:p>
            <w:pPr>
              <w:pStyle w:val="7"/>
              <w:spacing w:line="259" w:lineRule="auto"/>
              <w:ind w:left="44" w:right="70" w:hanging="4"/>
              <w:rPr>
                <w:sz w:val="20"/>
              </w:rPr>
            </w:pPr>
            <w:r>
              <w:rPr>
                <w:color w:val="151115"/>
                <w:spacing w:val="-20"/>
                <w:w w:val="110"/>
                <w:sz w:val="20"/>
              </w:rPr>
              <w:t>口社区</w:t>
            </w:r>
            <w:r>
              <w:rPr>
                <w:color w:val="676767"/>
                <w:spacing w:val="-47"/>
                <w:w w:val="110"/>
                <w:sz w:val="20"/>
              </w:rPr>
              <w:t>／</w:t>
            </w:r>
            <w:r>
              <w:rPr>
                <w:color w:val="2A282B"/>
                <w:spacing w:val="-5"/>
                <w:w w:val="110"/>
                <w:sz w:val="20"/>
              </w:rPr>
              <w:t>企事业单位、村公示栏</w:t>
            </w:r>
            <w:r>
              <w:rPr>
                <w:color w:val="2A282B"/>
                <w:w w:val="110"/>
                <w:sz w:val="20"/>
              </w:rPr>
              <w:t>（</w:t>
            </w:r>
            <w:r>
              <w:rPr>
                <w:color w:val="2A282B"/>
                <w:spacing w:val="-9"/>
                <w:w w:val="110"/>
                <w:sz w:val="20"/>
              </w:rPr>
              <w:t>电子屏）</w:t>
            </w:r>
          </w:p>
          <w:p>
            <w:pPr>
              <w:pStyle w:val="7"/>
              <w:tabs>
                <w:tab w:val="left" w:pos="1485"/>
              </w:tabs>
              <w:spacing w:line="191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口精准推送</w:t>
            </w:r>
            <w:r>
              <w:rPr>
                <w:color w:val="151115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0"/>
              </w:rPr>
            </w:pPr>
          </w:p>
          <w:p>
            <w:pPr>
              <w:pStyle w:val="7"/>
              <w:ind w:left="199"/>
              <w:rPr>
                <w:rFonts w:ascii="Arial"/>
                <w:sz w:val="20"/>
              </w:rPr>
            </w:pPr>
            <w:r>
              <w:rPr>
                <w:rFonts w:ascii="Arial"/>
                <w:color w:val="2A282B"/>
                <w:w w:val="104"/>
                <w:sz w:val="20"/>
              </w:rPr>
              <w:t>8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52" w:lineRule="auto"/>
              <w:ind w:left="41" w:right="138" w:hanging="5"/>
              <w:jc w:val="both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征集采纳社会公众意见情况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52" w:lineRule="auto"/>
              <w:ind w:left="47" w:right="153" w:firstLine="7"/>
              <w:jc w:val="both"/>
              <w:rPr>
                <w:sz w:val="20"/>
              </w:rPr>
            </w:pPr>
            <w:r>
              <w:rPr>
                <w:color w:val="151115"/>
                <w:w w:val="105"/>
                <w:sz w:val="20"/>
              </w:rPr>
              <w:t>重大决策草案公布后征</w:t>
            </w:r>
            <w:r>
              <w:rPr>
                <w:color w:val="2A282B"/>
                <w:w w:val="105"/>
                <w:sz w:val="20"/>
              </w:rPr>
              <w:t>集到的社会公众意见惰</w:t>
            </w:r>
            <w:r>
              <w:rPr>
                <w:color w:val="38383B"/>
                <w:w w:val="105"/>
                <w:sz w:val="20"/>
              </w:rPr>
              <w:t>况、采纳与否</w:t>
            </w:r>
            <w:r>
              <w:rPr>
                <w:rFonts w:hint="eastAsia"/>
                <w:color w:val="38383B"/>
                <w:w w:val="105"/>
                <w:sz w:val="20"/>
                <w:lang w:val="en-US" w:eastAsia="zh-CN"/>
              </w:rPr>
              <w:t>情况</w:t>
            </w:r>
            <w:r>
              <w:rPr>
                <w:color w:val="38383B"/>
                <w:w w:val="105"/>
                <w:sz w:val="20"/>
              </w:rPr>
              <w:t>及理</w:t>
            </w:r>
            <w:r>
              <w:rPr>
                <w:color w:val="2A282B"/>
                <w:w w:val="110"/>
                <w:sz w:val="20"/>
              </w:rPr>
              <w:t>由等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right="52"/>
              <w:rPr>
                <w:sz w:val="20"/>
              </w:rPr>
            </w:pPr>
            <w:r>
              <w:rPr>
                <w:color w:val="2A282B"/>
                <w:spacing w:val="-8"/>
                <w:w w:val="110"/>
                <w:sz w:val="20"/>
              </w:rPr>
              <w:t>府信息公开条例</w:t>
            </w:r>
            <w:r>
              <w:rPr>
                <w:color w:val="4D4D50"/>
                <w:w w:val="110"/>
                <w:sz w:val="20"/>
              </w:rPr>
              <w:t>》</w:t>
            </w:r>
            <w:r>
              <w:rPr>
                <w:color w:val="4D4D50"/>
                <w:spacing w:val="-109"/>
                <w:w w:val="110"/>
                <w:sz w:val="20"/>
              </w:rPr>
              <w:t>（</w:t>
            </w:r>
            <w:r>
              <w:rPr>
                <w:color w:val="151115"/>
                <w:spacing w:val="-12"/>
                <w:w w:val="110"/>
                <w:sz w:val="20"/>
              </w:rPr>
              <w:t>国</w:t>
            </w:r>
            <w:r>
              <w:rPr>
                <w:color w:val="2A282B"/>
                <w:spacing w:val="-4"/>
                <w:w w:val="105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w w:val="105"/>
                <w:sz w:val="20"/>
              </w:rPr>
              <w:t>711</w:t>
            </w:r>
            <w:r>
              <w:rPr>
                <w:color w:val="2A282B"/>
                <w:w w:val="105"/>
                <w:sz w:val="20"/>
              </w:rPr>
              <w:t>号）</w:t>
            </w:r>
            <w:r>
              <w:rPr>
                <w:color w:val="2A282B"/>
                <w:spacing w:val="-18"/>
                <w:w w:val="105"/>
                <w:sz w:val="20"/>
              </w:rPr>
              <w:t>， 中</w:t>
            </w:r>
            <w:r>
              <w:rPr>
                <w:color w:val="2A282B"/>
                <w:spacing w:val="-18"/>
                <w:w w:val="110"/>
                <w:sz w:val="20"/>
              </w:rPr>
              <w:t>央办公厅、国务院办</w:t>
            </w:r>
            <w:r>
              <w:rPr>
                <w:color w:val="2A282B"/>
                <w:spacing w:val="7"/>
                <w:w w:val="110"/>
                <w:sz w:val="20"/>
              </w:rPr>
              <w:t>公厅</w:t>
            </w:r>
            <w:r>
              <w:rPr>
                <w:color w:val="4D4D50"/>
                <w:spacing w:val="-5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关于全面推进</w:t>
            </w:r>
          </w:p>
          <w:p>
            <w:pPr>
              <w:pStyle w:val="7"/>
              <w:spacing w:line="225" w:lineRule="exact"/>
              <w:ind w:left="48"/>
              <w:rPr>
                <w:sz w:val="20"/>
              </w:rPr>
            </w:pPr>
            <w:r>
              <w:rPr>
                <w:color w:val="38383B"/>
                <w:spacing w:val="-5"/>
                <w:w w:val="110"/>
                <w:sz w:val="20"/>
              </w:rPr>
              <w:t>政务公开</w:t>
            </w:r>
            <w:r>
              <w:rPr>
                <w:color w:val="151115"/>
                <w:spacing w:val="-4"/>
                <w:w w:val="110"/>
                <w:sz w:val="20"/>
              </w:rPr>
              <w:t>工作的意见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52" w:lineRule="auto"/>
              <w:ind w:left="39" w:right="75" w:hanging="4"/>
              <w:jc w:val="both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征求意见时对</w:t>
            </w:r>
            <w:r>
              <w:rPr>
                <w:color w:val="38383B"/>
                <w:w w:val="105"/>
                <w:sz w:val="20"/>
              </w:rPr>
              <w:t>外公布的时限</w:t>
            </w:r>
            <w:r>
              <w:rPr>
                <w:color w:val="2A282B"/>
                <w:w w:val="110"/>
                <w:sz w:val="20"/>
              </w:rPr>
              <w:t>内公开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8" w:line="252" w:lineRule="auto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6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6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6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spacing w:line="248" w:lineRule="exact"/>
              <w:ind w:left="41"/>
              <w:rPr>
                <w:sz w:val="20"/>
              </w:rPr>
            </w:pPr>
            <w:r>
              <w:rPr>
                <w:color w:val="4D4D50"/>
                <w:w w:val="88"/>
                <w:sz w:val="20"/>
              </w:rPr>
              <w:t>》</w:t>
            </w: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>
            <w:pPr>
              <w:pStyle w:val="7"/>
              <w:spacing w:before="154" w:line="227" w:lineRule="exact"/>
              <w:ind w:left="52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中华人民共和国</w:t>
            </w:r>
            <w:r>
              <w:rPr>
                <w:color w:val="2A282B"/>
                <w:w w:val="110"/>
                <w:sz w:val="20"/>
              </w:rPr>
              <w:t>安全生产法</w:t>
            </w:r>
            <w:r>
              <w:rPr>
                <w:color w:val="4D4D50"/>
                <w:w w:val="110"/>
                <w:sz w:val="20"/>
              </w:rPr>
              <w:t>》</w:t>
            </w:r>
            <w:r>
              <w:rPr>
                <w:color w:val="2A282B"/>
                <w:w w:val="110"/>
                <w:sz w:val="20"/>
              </w:rPr>
              <w:t>、</w:t>
            </w:r>
            <w:r>
              <w:rPr>
                <w:color w:val="4D4D50"/>
                <w:w w:val="110"/>
                <w:sz w:val="20"/>
              </w:rPr>
              <w:t>《</w:t>
            </w: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restart"/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275"/>
                <w:tab w:val="left" w:pos="1485"/>
              </w:tabs>
              <w:spacing w:before="18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</w:t>
            </w:r>
            <w:r>
              <w:rPr>
                <w:color w:val="38383B"/>
                <w:spacing w:val="-15"/>
                <w:w w:val="110"/>
                <w:sz w:val="20"/>
              </w:rPr>
              <w:t>府</w:t>
            </w:r>
            <w:r>
              <w:rPr>
                <w:color w:val="38383B"/>
                <w:spacing w:val="-6"/>
                <w:w w:val="110"/>
                <w:sz w:val="20"/>
              </w:rPr>
              <w:t>网</w:t>
            </w:r>
            <w:r>
              <w:rPr>
                <w:color w:val="38383B"/>
                <w:w w:val="110"/>
                <w:sz w:val="20"/>
              </w:rPr>
              <w:t>站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position w:val="1"/>
                <w:sz w:val="20"/>
              </w:rPr>
              <w:t>口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政</w:t>
            </w:r>
            <w:r>
              <w:rPr>
                <w:color w:val="38383B"/>
                <w:spacing w:val="-3"/>
                <w:w w:val="110"/>
                <w:position w:val="1"/>
                <w:sz w:val="20"/>
              </w:rPr>
              <w:t>府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公</w:t>
            </w:r>
            <w:r>
              <w:rPr>
                <w:color w:val="38383B"/>
                <w:w w:val="110"/>
                <w:position w:val="1"/>
                <w:sz w:val="20"/>
              </w:rPr>
              <w:t>报</w:t>
            </w:r>
            <w:r>
              <w:rPr>
                <w:color w:val="151115"/>
                <w:spacing w:val="9"/>
                <w:w w:val="110"/>
                <w:sz w:val="20"/>
              </w:rPr>
              <w:t>口</w:t>
            </w:r>
            <w:r>
              <w:rPr>
                <w:color w:val="151115"/>
                <w:spacing w:val="-11"/>
                <w:w w:val="110"/>
                <w:sz w:val="20"/>
              </w:rPr>
              <w:t>两</w:t>
            </w:r>
            <w:r>
              <w:rPr>
                <w:color w:val="38383B"/>
                <w:w w:val="110"/>
                <w:sz w:val="20"/>
              </w:rPr>
              <w:t>微一端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口发布会 口</w:t>
            </w:r>
            <w:r>
              <w:rPr>
                <w:color w:val="38383B"/>
                <w:w w:val="110"/>
                <w:sz w:val="20"/>
              </w:rPr>
              <w:t>广播</w:t>
            </w:r>
            <w:r>
              <w:rPr>
                <w:color w:val="38383B"/>
                <w:spacing w:val="-18"/>
                <w:w w:val="110"/>
                <w:sz w:val="20"/>
              </w:rPr>
              <w:t>电</w:t>
            </w:r>
            <w:r>
              <w:rPr>
                <w:color w:val="38383B"/>
                <w:w w:val="110"/>
                <w:sz w:val="20"/>
              </w:rPr>
              <w:t>视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口纸质媒</w:t>
            </w:r>
            <w:r>
              <w:rPr>
                <w:color w:val="151115"/>
                <w:spacing w:val="-17"/>
                <w:w w:val="110"/>
                <w:sz w:val="20"/>
              </w:rPr>
              <w:t>体</w:t>
            </w:r>
          </w:p>
          <w:p>
            <w:pPr>
              <w:pStyle w:val="7"/>
              <w:spacing w:before="6" w:line="252" w:lineRule="auto"/>
              <w:ind w:left="40" w:right="727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口公开查</w:t>
            </w:r>
            <w:r>
              <w:rPr>
                <w:color w:val="38383B"/>
                <w:w w:val="110"/>
                <w:sz w:val="20"/>
              </w:rPr>
              <w:t xml:space="preserve">阅点 </w:t>
            </w:r>
            <w:r>
              <w:rPr>
                <w:color w:val="151115"/>
                <w:w w:val="110"/>
                <w:sz w:val="20"/>
              </w:rPr>
              <w:t>口</w:t>
            </w:r>
            <w:r>
              <w:rPr>
                <w:color w:val="38383B"/>
                <w:w w:val="110"/>
                <w:sz w:val="20"/>
              </w:rPr>
              <w:t>政务服务中心</w:t>
            </w:r>
            <w:r>
              <w:rPr>
                <w:color w:val="151115"/>
                <w:w w:val="110"/>
                <w:sz w:val="20"/>
              </w:rPr>
              <w:t>口便民服务</w:t>
            </w:r>
            <w:r>
              <w:rPr>
                <w:color w:val="38383B"/>
                <w:w w:val="110"/>
                <w:sz w:val="20"/>
              </w:rPr>
              <w:t xml:space="preserve">站 </w:t>
            </w:r>
            <w:r>
              <w:rPr>
                <w:color w:val="151115"/>
                <w:w w:val="110"/>
                <w:sz w:val="20"/>
              </w:rPr>
              <w:t>口入户</w:t>
            </w:r>
            <w:r>
              <w:rPr>
                <w:color w:val="676767"/>
                <w:w w:val="110"/>
                <w:sz w:val="20"/>
              </w:rPr>
              <w:t>／</w:t>
            </w:r>
            <w:r>
              <w:rPr>
                <w:color w:val="38383B"/>
                <w:w w:val="110"/>
                <w:sz w:val="20"/>
              </w:rPr>
              <w:t>现场</w:t>
            </w:r>
          </w:p>
          <w:p>
            <w:pPr>
              <w:pStyle w:val="7"/>
              <w:spacing w:line="259" w:lineRule="auto"/>
              <w:ind w:left="44" w:right="62" w:hanging="4"/>
              <w:rPr>
                <w:sz w:val="20"/>
              </w:rPr>
            </w:pPr>
            <w:r>
              <w:rPr>
                <w:color w:val="151115"/>
                <w:spacing w:val="-28"/>
                <w:w w:val="110"/>
                <w:sz w:val="20"/>
              </w:rPr>
              <w:t>口社区</w:t>
            </w:r>
            <w:r>
              <w:rPr>
                <w:color w:val="676767"/>
                <w:spacing w:val="-55"/>
                <w:w w:val="110"/>
                <w:sz w:val="20"/>
              </w:rPr>
              <w:t>／</w:t>
            </w:r>
            <w:r>
              <w:rPr>
                <w:color w:val="2A282B"/>
                <w:spacing w:val="-13"/>
                <w:w w:val="110"/>
                <w:sz w:val="20"/>
              </w:rPr>
              <w:t>企事业单位、村公示栏</w:t>
            </w:r>
            <w:r>
              <w:rPr>
                <w:color w:val="2A282B"/>
                <w:w w:val="110"/>
                <w:sz w:val="20"/>
              </w:rPr>
              <w:t>（</w:t>
            </w:r>
            <w:r>
              <w:rPr>
                <w:color w:val="2A282B"/>
                <w:spacing w:val="-17"/>
                <w:w w:val="110"/>
                <w:sz w:val="20"/>
              </w:rPr>
              <w:t>电子 屏）</w:t>
            </w:r>
          </w:p>
          <w:p>
            <w:pPr>
              <w:pStyle w:val="7"/>
              <w:tabs>
                <w:tab w:val="left" w:pos="1485"/>
              </w:tabs>
              <w:spacing w:line="191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口精准推送</w:t>
            </w:r>
            <w:r>
              <w:rPr>
                <w:color w:val="151115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45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中华人民共和国</w:t>
            </w:r>
            <w:r>
              <w:rPr>
                <w:color w:val="38383B"/>
                <w:w w:val="110"/>
                <w:sz w:val="20"/>
              </w:rPr>
              <w:t>政府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1"/>
                <w:sz w:val="20"/>
              </w:rPr>
              <w:t>9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52" w:lineRule="auto"/>
              <w:ind w:left="45" w:right="147" w:hanging="2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隐患管理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left="52" w:right="166" w:firstLine="3"/>
              <w:rPr>
                <w:sz w:val="20"/>
              </w:rPr>
            </w:pPr>
            <w:r>
              <w:rPr>
                <w:color w:val="151115"/>
                <w:w w:val="105"/>
                <w:sz w:val="20"/>
              </w:rPr>
              <w:t>重大隐患排查、挂牌督</w:t>
            </w:r>
            <w:r>
              <w:rPr>
                <w:color w:val="2A282B"/>
                <w:w w:val="105"/>
                <w:sz w:val="20"/>
              </w:rPr>
              <w:t>办及其整改倩况，安全</w:t>
            </w:r>
          </w:p>
          <w:p>
            <w:pPr>
              <w:pStyle w:val="7"/>
              <w:spacing w:line="226" w:lineRule="exact"/>
              <w:ind w:left="54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生产举报电话等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left="42" w:right="43" w:hanging="4"/>
              <w:rPr>
                <w:sz w:val="20"/>
              </w:rPr>
            </w:pPr>
            <w:r>
              <w:rPr>
                <w:color w:val="2A282B"/>
                <w:spacing w:val="1"/>
                <w:w w:val="105"/>
                <w:sz w:val="20"/>
              </w:rPr>
              <w:t>信息公开条例</w:t>
            </w:r>
            <w:r>
              <w:rPr>
                <w:color w:val="4D4D50"/>
                <w:w w:val="105"/>
                <w:sz w:val="20"/>
              </w:rPr>
              <w:t>》</w:t>
            </w:r>
            <w:r>
              <w:rPr>
                <w:color w:val="4D4D50"/>
                <w:spacing w:val="-93"/>
                <w:w w:val="105"/>
                <w:sz w:val="20"/>
              </w:rPr>
              <w:t>（</w:t>
            </w:r>
            <w:r>
              <w:rPr>
                <w:color w:val="2A282B"/>
                <w:spacing w:val="2"/>
                <w:w w:val="105"/>
                <w:sz w:val="20"/>
              </w:rPr>
              <w:t>国务院令第</w:t>
            </w:r>
            <w:r>
              <w:rPr>
                <w:rFonts w:ascii="Times New Roman" w:eastAsia="Times New Roman"/>
                <w:color w:val="2A282B"/>
                <w:spacing w:val="5"/>
                <w:w w:val="105"/>
                <w:sz w:val="20"/>
              </w:rPr>
              <w:t>711</w:t>
            </w:r>
            <w:r>
              <w:rPr>
                <w:color w:val="2A282B"/>
                <w:spacing w:val="4"/>
                <w:w w:val="105"/>
                <w:sz w:val="20"/>
              </w:rPr>
              <w:t>号</w:t>
            </w:r>
            <w:r>
              <w:rPr>
                <w:color w:val="2A282B"/>
                <w:w w:val="105"/>
                <w:sz w:val="20"/>
              </w:rPr>
              <w:t>）</w:t>
            </w:r>
            <w:r>
              <w:rPr>
                <w:color w:val="2A282B"/>
                <w:spacing w:val="12"/>
                <w:w w:val="105"/>
                <w:sz w:val="20"/>
              </w:rPr>
              <w:t>、</w:t>
            </w:r>
            <w:r>
              <w:rPr>
                <w:color w:val="4D4D50"/>
                <w:spacing w:val="-4"/>
                <w:w w:val="105"/>
                <w:sz w:val="20"/>
              </w:rPr>
              <w:t>《</w:t>
            </w:r>
            <w:r>
              <w:rPr>
                <w:color w:val="2A282B"/>
                <w:spacing w:val="-14"/>
                <w:w w:val="105"/>
                <w:sz w:val="20"/>
              </w:rPr>
              <w:t>中</w:t>
            </w:r>
            <w:r>
              <w:rPr>
                <w:color w:val="2A282B"/>
                <w:w w:val="110"/>
                <w:sz w:val="20"/>
              </w:rPr>
              <w:t>共中央国务院关千推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52" w:lineRule="auto"/>
              <w:ind w:left="37" w:right="34" w:firstLine="7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按进展惜况及</w:t>
            </w:r>
            <w:r>
              <w:rPr>
                <w:color w:val="38383B"/>
                <w:w w:val="110"/>
                <w:sz w:val="20"/>
              </w:rPr>
              <w:t>时公开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52" w:lineRule="auto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40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进安全生产领域改革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199" w:lineRule="exact"/>
              <w:ind w:left="63" w:right="32"/>
              <w:jc w:val="center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行政管</w:t>
            </w: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spacing w:line="248" w:lineRule="exact"/>
              <w:ind w:left="44"/>
              <w:rPr>
                <w:sz w:val="20"/>
              </w:rPr>
            </w:pPr>
            <w:r>
              <w:rPr>
                <w:color w:val="2A282B"/>
                <w:sz w:val="20"/>
              </w:rPr>
              <w:t xml:space="preserve">发 展 的意 见 </w:t>
            </w:r>
            <w:r>
              <w:rPr>
                <w:color w:val="4D4D50"/>
                <w:sz w:val="20"/>
              </w:rPr>
              <w:t>》</w:t>
            </w: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spacing w:before="20" w:line="227" w:lineRule="exact"/>
              <w:ind w:left="32"/>
              <w:jc w:val="center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理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>
            <w:pPr>
              <w:pStyle w:val="7"/>
              <w:spacing w:before="20" w:line="227" w:lineRule="exact"/>
              <w:ind w:left="52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中华人民共和国政</w:t>
            </w: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772" w:type="dxa"/>
            <w:vMerge w:val="restart"/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275"/>
                <w:tab w:val="left" w:pos="1485"/>
              </w:tabs>
              <w:spacing w:before="18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05"/>
                <w:sz w:val="20"/>
              </w:rPr>
              <w:t>政</w:t>
            </w:r>
            <w:r>
              <w:rPr>
                <w:color w:val="38383B"/>
                <w:spacing w:val="-15"/>
                <w:w w:val="105"/>
                <w:sz w:val="20"/>
              </w:rPr>
              <w:t>府</w:t>
            </w:r>
            <w:r>
              <w:rPr>
                <w:color w:val="38383B"/>
                <w:spacing w:val="-6"/>
                <w:w w:val="105"/>
                <w:sz w:val="20"/>
              </w:rPr>
              <w:t>网</w:t>
            </w:r>
            <w:r>
              <w:rPr>
                <w:color w:val="38383B"/>
                <w:w w:val="105"/>
                <w:sz w:val="20"/>
              </w:rPr>
              <w:t>站</w:t>
            </w:r>
            <w:r>
              <w:rPr>
                <w:color w:val="38383B"/>
                <w:w w:val="105"/>
                <w:sz w:val="20"/>
              </w:rPr>
              <w:tab/>
            </w:r>
            <w:r>
              <w:rPr>
                <w:color w:val="151115"/>
                <w:w w:val="105"/>
                <w:position w:val="1"/>
                <w:sz w:val="20"/>
              </w:rPr>
              <w:t>口</w:t>
            </w:r>
            <w:r>
              <w:rPr>
                <w:color w:val="38383B"/>
                <w:spacing w:val="-4"/>
                <w:w w:val="105"/>
                <w:position w:val="1"/>
                <w:sz w:val="20"/>
              </w:rPr>
              <w:t>政</w:t>
            </w:r>
            <w:r>
              <w:rPr>
                <w:color w:val="38383B"/>
                <w:spacing w:val="-3"/>
                <w:w w:val="105"/>
                <w:position w:val="1"/>
                <w:sz w:val="20"/>
              </w:rPr>
              <w:t>府</w:t>
            </w:r>
            <w:r>
              <w:rPr>
                <w:color w:val="38383B"/>
                <w:spacing w:val="-4"/>
                <w:w w:val="105"/>
                <w:position w:val="1"/>
                <w:sz w:val="20"/>
              </w:rPr>
              <w:t>公</w:t>
            </w:r>
            <w:r>
              <w:rPr>
                <w:color w:val="38383B"/>
                <w:w w:val="105"/>
                <w:position w:val="1"/>
                <w:sz w:val="20"/>
              </w:rPr>
              <w:t>报</w:t>
            </w:r>
            <w:r>
              <w:rPr>
                <w:color w:val="151115"/>
                <w:spacing w:val="13"/>
                <w:w w:val="105"/>
                <w:sz w:val="20"/>
              </w:rPr>
              <w:t>口</w:t>
            </w:r>
            <w:r>
              <w:rPr>
                <w:color w:val="151115"/>
                <w:spacing w:val="-7"/>
                <w:w w:val="105"/>
                <w:sz w:val="20"/>
              </w:rPr>
              <w:t>两</w:t>
            </w:r>
            <w:r>
              <w:rPr>
                <w:color w:val="38383B"/>
                <w:spacing w:val="5"/>
                <w:w w:val="105"/>
                <w:sz w:val="20"/>
              </w:rPr>
              <w:t>微</w:t>
            </w:r>
            <w:r>
              <w:rPr>
                <w:color w:val="38383B"/>
                <w:spacing w:val="3"/>
                <w:w w:val="105"/>
                <w:sz w:val="20"/>
              </w:rPr>
              <w:t>一</w:t>
            </w:r>
            <w:r>
              <w:rPr>
                <w:color w:val="38383B"/>
                <w:w w:val="105"/>
                <w:sz w:val="20"/>
              </w:rPr>
              <w:t>端</w:t>
            </w:r>
            <w:r>
              <w:rPr>
                <w:color w:val="38383B"/>
                <w:w w:val="105"/>
                <w:sz w:val="20"/>
              </w:rPr>
              <w:tab/>
            </w:r>
            <w:r>
              <w:rPr>
                <w:color w:val="151115"/>
                <w:w w:val="105"/>
                <w:sz w:val="20"/>
              </w:rPr>
              <w:t xml:space="preserve">口发布会 </w:t>
            </w:r>
            <w:r>
              <w:rPr>
                <w:color w:val="151115"/>
                <w:spacing w:val="40"/>
                <w:sz w:val="20"/>
              </w:rPr>
              <w:t>口</w:t>
            </w:r>
            <w:r>
              <w:rPr>
                <w:color w:val="38383B"/>
                <w:spacing w:val="42"/>
                <w:sz w:val="20"/>
              </w:rPr>
              <w:t>广</w:t>
            </w:r>
            <w:r>
              <w:rPr>
                <w:color w:val="38383B"/>
                <w:sz w:val="20"/>
              </w:rPr>
              <w:t>播电</w:t>
            </w:r>
            <w:r>
              <w:rPr>
                <w:color w:val="38383B"/>
                <w:spacing w:val="-65"/>
                <w:sz w:val="20"/>
              </w:rPr>
              <w:t xml:space="preserve"> </w:t>
            </w:r>
            <w:r>
              <w:rPr>
                <w:color w:val="38383B"/>
                <w:sz w:val="20"/>
              </w:rPr>
              <w:t>视</w:t>
            </w:r>
            <w:r>
              <w:rPr>
                <w:color w:val="38383B"/>
                <w:sz w:val="20"/>
              </w:rPr>
              <w:tab/>
            </w:r>
            <w:r>
              <w:rPr>
                <w:color w:val="151115"/>
                <w:w w:val="105"/>
                <w:sz w:val="20"/>
              </w:rPr>
              <w:t>口纸质媒</w:t>
            </w:r>
            <w:r>
              <w:rPr>
                <w:color w:val="151115"/>
                <w:spacing w:val="-17"/>
                <w:w w:val="105"/>
                <w:sz w:val="20"/>
              </w:rPr>
              <w:t>体</w:t>
            </w:r>
          </w:p>
          <w:p>
            <w:pPr>
              <w:pStyle w:val="7"/>
              <w:spacing w:before="6" w:line="252" w:lineRule="auto"/>
              <w:ind w:left="40" w:right="727"/>
              <w:rPr>
                <w:sz w:val="20"/>
              </w:rPr>
            </w:pPr>
            <w:r>
              <w:rPr>
                <w:color w:val="151115"/>
                <w:sz w:val="20"/>
              </w:rPr>
              <w:t>口公开查</w:t>
            </w:r>
            <w:r>
              <w:rPr>
                <w:color w:val="38383B"/>
                <w:sz w:val="20"/>
              </w:rPr>
              <w:t xml:space="preserve">阅点 </w:t>
            </w:r>
            <w:r>
              <w:rPr>
                <w:color w:val="151115"/>
                <w:sz w:val="20"/>
              </w:rPr>
              <w:t>口</w:t>
            </w:r>
            <w:r>
              <w:rPr>
                <w:color w:val="38383B"/>
                <w:sz w:val="20"/>
              </w:rPr>
              <w:t>政务服务中心</w:t>
            </w:r>
            <w:r>
              <w:rPr>
                <w:color w:val="151115"/>
                <w:sz w:val="20"/>
              </w:rPr>
              <w:t>口便民服 务</w:t>
            </w:r>
            <w:r>
              <w:rPr>
                <w:color w:val="38383B"/>
                <w:sz w:val="20"/>
              </w:rPr>
              <w:t xml:space="preserve">站 </w:t>
            </w:r>
            <w:r>
              <w:rPr>
                <w:color w:val="151115"/>
                <w:sz w:val="20"/>
              </w:rPr>
              <w:t>口入户</w:t>
            </w:r>
            <w:r>
              <w:rPr>
                <w:color w:val="676767"/>
                <w:sz w:val="20"/>
              </w:rPr>
              <w:t>／</w:t>
            </w:r>
            <w:r>
              <w:rPr>
                <w:color w:val="38383B"/>
                <w:sz w:val="20"/>
              </w:rPr>
              <w:t>现场</w:t>
            </w:r>
          </w:p>
          <w:p>
            <w:pPr>
              <w:pStyle w:val="7"/>
              <w:spacing w:line="259" w:lineRule="auto"/>
              <w:ind w:left="44" w:right="74" w:hanging="4"/>
              <w:rPr>
                <w:sz w:val="20"/>
              </w:rPr>
            </w:pPr>
            <w:r>
              <w:rPr>
                <w:color w:val="151115"/>
                <w:w w:val="105"/>
                <w:sz w:val="20"/>
              </w:rPr>
              <w:t>口社区</w:t>
            </w:r>
            <w:r>
              <w:rPr>
                <w:color w:val="676767"/>
                <w:w w:val="105"/>
                <w:sz w:val="20"/>
              </w:rPr>
              <w:t>／</w:t>
            </w:r>
            <w:r>
              <w:rPr>
                <w:color w:val="2A282B"/>
                <w:w w:val="105"/>
                <w:sz w:val="20"/>
              </w:rPr>
              <w:t>企事业单位、村公示栏（电子</w:t>
            </w:r>
            <w:r>
              <w:rPr>
                <w:color w:val="2A282B"/>
                <w:w w:val="110"/>
                <w:sz w:val="20"/>
              </w:rPr>
              <w:t>屏）</w:t>
            </w:r>
          </w:p>
          <w:p>
            <w:pPr>
              <w:pStyle w:val="7"/>
              <w:tabs>
                <w:tab w:val="left" w:pos="1485"/>
              </w:tabs>
              <w:spacing w:line="191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position w:val="1"/>
                <w:sz w:val="20"/>
              </w:rPr>
              <w:t>口精准推送</w:t>
            </w:r>
            <w:r>
              <w:rPr>
                <w:color w:val="151115"/>
                <w:w w:val="110"/>
                <w:position w:val="1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30"/>
              </w:rPr>
            </w:pPr>
          </w:p>
          <w:p>
            <w:pPr>
              <w:pStyle w:val="7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5"/>
                <w:sz w:val="20"/>
              </w:rPr>
              <w:t>10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spacing w:line="270" w:lineRule="atLeast"/>
              <w:ind w:left="45" w:right="145" w:hanging="7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应急管理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47" w:lineRule="auto"/>
              <w:ind w:left="51" w:right="153" w:hanging="4"/>
              <w:jc w:val="both"/>
              <w:rPr>
                <w:sz w:val="20"/>
              </w:rPr>
            </w:pPr>
            <w:r>
              <w:rPr>
                <w:color w:val="2A282B"/>
                <w:spacing w:val="-2"/>
                <w:w w:val="105"/>
                <w:sz w:val="20"/>
              </w:rPr>
              <w:t>承担处置主责、非敏感</w:t>
            </w:r>
            <w:r>
              <w:rPr>
                <w:color w:val="2A282B"/>
                <w:w w:val="105"/>
                <w:sz w:val="20"/>
              </w:rPr>
              <w:t>的应急信息，包括事故灾害类预警信息、事故</w:t>
            </w:r>
          </w:p>
          <w:p>
            <w:pPr>
              <w:pStyle w:val="7"/>
              <w:spacing w:line="231" w:lineRule="exact"/>
              <w:ind w:left="47"/>
              <w:rPr>
                <w:sz w:val="20"/>
              </w:rPr>
            </w:pPr>
            <w:r>
              <w:rPr>
                <w:color w:val="38383B"/>
                <w:w w:val="105"/>
                <w:sz w:val="20"/>
              </w:rPr>
              <w:t>信息、</w:t>
            </w:r>
            <w:r>
              <w:rPr>
                <w:color w:val="151115"/>
                <w:spacing w:val="-1"/>
                <w:w w:val="105"/>
                <w:sz w:val="20"/>
              </w:rPr>
              <w:t>事故后采取的应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right="58"/>
              <w:jc w:val="both"/>
              <w:rPr>
                <w:sz w:val="20"/>
              </w:rPr>
            </w:pPr>
            <w:r>
              <w:rPr>
                <w:color w:val="2A282B"/>
                <w:spacing w:val="-1"/>
                <w:w w:val="105"/>
                <w:sz w:val="20"/>
              </w:rPr>
              <w:t>府信息公开条例</w:t>
            </w:r>
            <w:r>
              <w:rPr>
                <w:color w:val="4D4D50"/>
                <w:w w:val="105"/>
                <w:sz w:val="20"/>
              </w:rPr>
              <w:t>》</w:t>
            </w:r>
            <w:r>
              <w:rPr>
                <w:color w:val="4D4D50"/>
                <w:spacing w:val="-97"/>
                <w:w w:val="105"/>
                <w:sz w:val="20"/>
              </w:rPr>
              <w:t>（</w:t>
            </w:r>
            <w:r>
              <w:rPr>
                <w:color w:val="151115"/>
                <w:spacing w:val="-12"/>
                <w:w w:val="105"/>
                <w:sz w:val="20"/>
              </w:rPr>
              <w:t>国</w:t>
            </w:r>
            <w:r>
              <w:rPr>
                <w:color w:val="2A282B"/>
                <w:spacing w:val="2"/>
                <w:w w:val="105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spacing w:val="5"/>
                <w:w w:val="105"/>
                <w:sz w:val="20"/>
              </w:rPr>
              <w:t>711</w:t>
            </w:r>
            <w:r>
              <w:rPr>
                <w:color w:val="2A282B"/>
                <w:spacing w:val="4"/>
                <w:w w:val="105"/>
                <w:sz w:val="20"/>
              </w:rPr>
              <w:t>号</w:t>
            </w:r>
            <w:r>
              <w:rPr>
                <w:color w:val="2A282B"/>
                <w:spacing w:val="3"/>
                <w:w w:val="105"/>
                <w:sz w:val="20"/>
              </w:rPr>
              <w:t>）</w:t>
            </w:r>
            <w:r>
              <w:rPr>
                <w:color w:val="2A282B"/>
                <w:spacing w:val="-33"/>
                <w:w w:val="105"/>
                <w:sz w:val="20"/>
              </w:rPr>
              <w:t xml:space="preserve">， </w:t>
            </w:r>
            <w:r>
              <w:rPr>
                <w:color w:val="4D4D50"/>
                <w:w w:val="105"/>
                <w:sz w:val="20"/>
              </w:rPr>
              <w:t>《</w:t>
            </w:r>
            <w:r>
              <w:rPr>
                <w:color w:val="151115"/>
                <w:w w:val="110"/>
                <w:sz w:val="20"/>
              </w:rPr>
              <w:t>中华人民共和国突发</w:t>
            </w:r>
          </w:p>
          <w:p>
            <w:pPr>
              <w:pStyle w:val="7"/>
              <w:spacing w:line="221" w:lineRule="exact"/>
              <w:ind w:left="39"/>
              <w:jc w:val="both"/>
              <w:rPr>
                <w:sz w:val="20"/>
              </w:rPr>
            </w:pPr>
            <w:r>
              <w:rPr>
                <w:color w:val="151115"/>
                <w:sz w:val="20"/>
              </w:rPr>
              <w:t>事件应对法</w:t>
            </w:r>
            <w:r>
              <w:rPr>
                <w:color w:val="4D4D50"/>
                <w:spacing w:val="6"/>
                <w:sz w:val="20"/>
              </w:rPr>
              <w:t>》</w:t>
            </w:r>
            <w:r>
              <w:rPr>
                <w:color w:val="2A282B"/>
                <w:spacing w:val="5"/>
                <w:sz w:val="20"/>
              </w:rPr>
              <w:t>， 中央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spacing w:line="270" w:lineRule="atLeast"/>
              <w:ind w:left="37" w:right="77" w:firstLine="7"/>
              <w:rPr>
                <w:sz w:val="20"/>
              </w:rPr>
            </w:pPr>
            <w:r>
              <w:rPr>
                <w:color w:val="2A282B"/>
                <w:sz w:val="20"/>
              </w:rPr>
              <w:t>按进展惜况及</w:t>
            </w:r>
            <w:r>
              <w:rPr>
                <w:color w:val="38383B"/>
                <w:sz w:val="20"/>
              </w:rPr>
              <w:t>时公开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spacing w:line="270" w:lineRule="atLeast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4"/>
              <w:rPr>
                <w:sz w:val="27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4"/>
              <w:rPr>
                <w:sz w:val="27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4"/>
              <w:rPr>
                <w:sz w:val="27"/>
              </w:rPr>
            </w:pPr>
          </w:p>
          <w:p>
            <w:pPr>
              <w:pStyle w:val="7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04" w:lineRule="exact"/>
              <w:ind w:left="50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急处置措施和应对结果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04" w:lineRule="exact"/>
              <w:ind w:left="43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办公厅、国务院办公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23" w:lineRule="exact"/>
              <w:ind w:left="46"/>
              <w:rPr>
                <w:sz w:val="20"/>
              </w:rPr>
            </w:pPr>
            <w:r>
              <w:rPr>
                <w:color w:val="2A282B"/>
                <w:w w:val="108"/>
                <w:sz w:val="20"/>
              </w:rPr>
              <w:t>等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23" w:lineRule="exact"/>
              <w:ind w:left="44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厅</w:t>
            </w: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关于全面</w:t>
            </w:r>
            <w:r>
              <w:rPr>
                <w:rFonts w:hint="eastAsia"/>
                <w:color w:val="2A282B"/>
                <w:w w:val="110"/>
                <w:sz w:val="20"/>
                <w:lang w:val="en-US" w:eastAsia="zh-CN"/>
              </w:rPr>
              <w:t>推进</w:t>
            </w:r>
            <w:bookmarkStart w:id="0" w:name="_GoBack"/>
            <w:bookmarkEnd w:id="0"/>
            <w:r>
              <w:rPr>
                <w:color w:val="2A282B"/>
                <w:w w:val="110"/>
                <w:sz w:val="20"/>
              </w:rPr>
              <w:t>政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spacing w:line="190" w:lineRule="exact"/>
              <w:ind w:left="46"/>
              <w:rPr>
                <w:sz w:val="20"/>
              </w:rPr>
            </w:pPr>
            <w:r>
              <w:rPr>
                <w:color w:val="2A282B"/>
                <w:spacing w:val="-32"/>
                <w:sz w:val="20"/>
              </w:rPr>
              <w:t xml:space="preserve">务公 开 工作 的 意 见 </w:t>
            </w:r>
            <w:r>
              <w:rPr>
                <w:color w:val="4D4D50"/>
                <w:sz w:val="20"/>
              </w:rPr>
              <w:t>》</w:t>
            </w: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>
            <w:pPr>
              <w:pStyle w:val="7"/>
              <w:spacing w:before="6"/>
              <w:rPr>
                <w:sz w:val="22"/>
              </w:rPr>
            </w:pPr>
          </w:p>
          <w:p>
            <w:pPr>
              <w:pStyle w:val="7"/>
              <w:spacing w:line="227" w:lineRule="exact"/>
              <w:ind w:left="52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中华人民共和国政</w:t>
            </w: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restart"/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275"/>
                <w:tab w:val="left" w:pos="1485"/>
              </w:tabs>
              <w:spacing w:before="18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</w:t>
            </w:r>
            <w:r>
              <w:rPr>
                <w:color w:val="38383B"/>
                <w:spacing w:val="-15"/>
                <w:w w:val="110"/>
                <w:sz w:val="20"/>
              </w:rPr>
              <w:t>府</w:t>
            </w:r>
            <w:r>
              <w:rPr>
                <w:color w:val="38383B"/>
                <w:spacing w:val="-6"/>
                <w:w w:val="110"/>
                <w:sz w:val="20"/>
              </w:rPr>
              <w:t>网</w:t>
            </w:r>
            <w:r>
              <w:rPr>
                <w:color w:val="38383B"/>
                <w:w w:val="110"/>
                <w:sz w:val="20"/>
              </w:rPr>
              <w:t>站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position w:val="1"/>
                <w:sz w:val="20"/>
              </w:rPr>
              <w:t>口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政</w:t>
            </w:r>
            <w:r>
              <w:rPr>
                <w:color w:val="38383B"/>
                <w:spacing w:val="-3"/>
                <w:w w:val="110"/>
                <w:position w:val="1"/>
                <w:sz w:val="20"/>
              </w:rPr>
              <w:t>府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公</w:t>
            </w:r>
            <w:r>
              <w:rPr>
                <w:color w:val="38383B"/>
                <w:w w:val="110"/>
                <w:position w:val="1"/>
                <w:sz w:val="20"/>
              </w:rPr>
              <w:t>报</w:t>
            </w:r>
            <w:r>
              <w:rPr>
                <w:color w:val="151115"/>
                <w:spacing w:val="9"/>
                <w:w w:val="110"/>
                <w:sz w:val="20"/>
              </w:rPr>
              <w:t>口</w:t>
            </w:r>
            <w:r>
              <w:rPr>
                <w:color w:val="151115"/>
                <w:spacing w:val="-11"/>
                <w:w w:val="110"/>
                <w:sz w:val="20"/>
              </w:rPr>
              <w:t>两</w:t>
            </w:r>
            <w:r>
              <w:rPr>
                <w:color w:val="38383B"/>
                <w:w w:val="110"/>
                <w:sz w:val="20"/>
              </w:rPr>
              <w:t>微一端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口发布会 口</w:t>
            </w:r>
            <w:r>
              <w:rPr>
                <w:color w:val="38383B"/>
                <w:w w:val="110"/>
                <w:sz w:val="20"/>
              </w:rPr>
              <w:t>广播</w:t>
            </w:r>
            <w:r>
              <w:rPr>
                <w:color w:val="38383B"/>
                <w:spacing w:val="-18"/>
                <w:w w:val="110"/>
                <w:sz w:val="20"/>
              </w:rPr>
              <w:t>电</w:t>
            </w:r>
            <w:r>
              <w:rPr>
                <w:color w:val="38383B"/>
                <w:w w:val="110"/>
                <w:sz w:val="20"/>
              </w:rPr>
              <w:t>视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口纸质媒</w:t>
            </w:r>
            <w:r>
              <w:rPr>
                <w:color w:val="151115"/>
                <w:spacing w:val="-17"/>
                <w:w w:val="110"/>
                <w:sz w:val="20"/>
              </w:rPr>
              <w:t>体</w:t>
            </w:r>
          </w:p>
          <w:p>
            <w:pPr>
              <w:pStyle w:val="7"/>
              <w:spacing w:before="6" w:line="252" w:lineRule="auto"/>
              <w:ind w:left="40" w:right="727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口公开查</w:t>
            </w:r>
            <w:r>
              <w:rPr>
                <w:color w:val="38383B"/>
                <w:w w:val="110"/>
                <w:sz w:val="20"/>
              </w:rPr>
              <w:t xml:space="preserve">阅点 </w:t>
            </w:r>
            <w:r>
              <w:rPr>
                <w:color w:val="151115"/>
                <w:w w:val="110"/>
                <w:sz w:val="20"/>
              </w:rPr>
              <w:t>口</w:t>
            </w:r>
            <w:r>
              <w:rPr>
                <w:color w:val="38383B"/>
                <w:w w:val="110"/>
                <w:sz w:val="20"/>
              </w:rPr>
              <w:t>政务服务中心</w:t>
            </w:r>
            <w:r>
              <w:rPr>
                <w:color w:val="151115"/>
                <w:w w:val="110"/>
                <w:sz w:val="20"/>
              </w:rPr>
              <w:t>口便民服务</w:t>
            </w:r>
            <w:r>
              <w:rPr>
                <w:color w:val="38383B"/>
                <w:w w:val="110"/>
                <w:sz w:val="20"/>
              </w:rPr>
              <w:t xml:space="preserve">站 </w:t>
            </w:r>
            <w:r>
              <w:rPr>
                <w:color w:val="151115"/>
                <w:w w:val="110"/>
                <w:sz w:val="20"/>
              </w:rPr>
              <w:t>口入户</w:t>
            </w:r>
            <w:r>
              <w:rPr>
                <w:color w:val="676767"/>
                <w:w w:val="110"/>
                <w:sz w:val="20"/>
              </w:rPr>
              <w:t>／</w:t>
            </w:r>
            <w:r>
              <w:rPr>
                <w:color w:val="38383B"/>
                <w:w w:val="110"/>
                <w:sz w:val="20"/>
              </w:rPr>
              <w:t>现场</w:t>
            </w:r>
          </w:p>
          <w:p>
            <w:pPr>
              <w:pStyle w:val="7"/>
              <w:spacing w:line="259" w:lineRule="auto"/>
              <w:ind w:left="44" w:right="76" w:hanging="4"/>
              <w:rPr>
                <w:sz w:val="20"/>
              </w:rPr>
            </w:pPr>
            <w:r>
              <w:rPr>
                <w:color w:val="151115"/>
                <w:w w:val="105"/>
                <w:sz w:val="20"/>
              </w:rPr>
              <w:t>口社区</w:t>
            </w:r>
            <w:r>
              <w:rPr>
                <w:color w:val="676767"/>
                <w:w w:val="105"/>
                <w:sz w:val="20"/>
              </w:rPr>
              <w:t>／</w:t>
            </w:r>
            <w:r>
              <w:rPr>
                <w:color w:val="2A282B"/>
                <w:w w:val="105"/>
                <w:sz w:val="20"/>
              </w:rPr>
              <w:t>企事业单位、村公示栏（电子屏）</w:t>
            </w:r>
          </w:p>
          <w:p>
            <w:pPr>
              <w:pStyle w:val="7"/>
              <w:tabs>
                <w:tab w:val="left" w:pos="1485"/>
              </w:tabs>
              <w:spacing w:line="191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position w:val="1"/>
                <w:sz w:val="20"/>
              </w:rPr>
              <w:t>口精准推送</w:t>
            </w:r>
            <w:r>
              <w:rPr>
                <w:color w:val="151115"/>
                <w:w w:val="110"/>
                <w:position w:val="1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rPr>
                <w:sz w:val="31"/>
              </w:rPr>
            </w:pPr>
          </w:p>
          <w:p>
            <w:pPr>
              <w:pStyle w:val="7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0"/>
                <w:sz w:val="20"/>
              </w:rPr>
              <w:t>11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52" w:lineRule="auto"/>
              <w:ind w:left="47" w:right="143" w:hanging="1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动态信息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268"/>
              </w:tabs>
              <w:spacing w:before="134" w:after="0" w:line="240" w:lineRule="auto"/>
              <w:ind w:left="267" w:right="0" w:hanging="265"/>
              <w:jc w:val="left"/>
              <w:rPr>
                <w:sz w:val="20"/>
              </w:rPr>
            </w:pPr>
            <w:r>
              <w:rPr>
                <w:color w:val="2A282B"/>
                <w:spacing w:val="-4"/>
                <w:w w:val="110"/>
                <w:sz w:val="20"/>
              </w:rPr>
              <w:t>业务工作动态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71"/>
              </w:tabs>
              <w:spacing w:before="4" w:after="0" w:line="250" w:lineRule="exact"/>
              <w:ind w:left="270" w:right="0" w:hanging="268"/>
              <w:jc w:val="left"/>
              <w:rPr>
                <w:sz w:val="20"/>
              </w:rPr>
            </w:pPr>
            <w:r>
              <w:rPr>
                <w:color w:val="2A282B"/>
                <w:spacing w:val="-1"/>
                <w:w w:val="110"/>
                <w:sz w:val="20"/>
              </w:rPr>
              <w:t>安全生产执法检查动</w:t>
            </w:r>
          </w:p>
          <w:p>
            <w:pPr>
              <w:pStyle w:val="7"/>
              <w:spacing w:line="250" w:lineRule="exact"/>
              <w:ind w:left="30"/>
              <w:rPr>
                <w:sz w:val="20"/>
              </w:rPr>
            </w:pPr>
            <w:r>
              <w:rPr>
                <w:color w:val="2A282B"/>
                <w:spacing w:val="-166"/>
                <w:sz w:val="14"/>
              </w:rPr>
              <w:t>太</w:t>
            </w:r>
            <w:r>
              <w:rPr>
                <w:color w:val="38383B"/>
                <w:w w:val="55"/>
                <w:sz w:val="20"/>
              </w:rPr>
              <w:t>八斗、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right="32"/>
              <w:jc w:val="both"/>
              <w:rPr>
                <w:sz w:val="20"/>
              </w:rPr>
            </w:pPr>
            <w:r>
              <w:rPr>
                <w:color w:val="2A282B"/>
                <w:spacing w:val="-8"/>
                <w:w w:val="110"/>
                <w:sz w:val="20"/>
              </w:rPr>
              <w:t>府信息公开条例</w:t>
            </w:r>
            <w:r>
              <w:rPr>
                <w:color w:val="4D4D50"/>
                <w:w w:val="110"/>
                <w:sz w:val="20"/>
              </w:rPr>
              <w:t>》</w:t>
            </w:r>
            <w:r>
              <w:rPr>
                <w:color w:val="4D4D50"/>
                <w:spacing w:val="-109"/>
                <w:w w:val="110"/>
                <w:sz w:val="20"/>
              </w:rPr>
              <w:t>（</w:t>
            </w:r>
            <w:r>
              <w:rPr>
                <w:color w:val="151115"/>
                <w:w w:val="110"/>
                <w:sz w:val="20"/>
              </w:rPr>
              <w:t>国</w:t>
            </w:r>
            <w:r>
              <w:rPr>
                <w:color w:val="2A282B"/>
                <w:spacing w:val="-2"/>
                <w:w w:val="110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spacing w:val="3"/>
                <w:w w:val="110"/>
                <w:sz w:val="20"/>
              </w:rPr>
              <w:t>711</w:t>
            </w:r>
            <w:r>
              <w:rPr>
                <w:color w:val="2A282B"/>
                <w:w w:val="110"/>
                <w:sz w:val="20"/>
              </w:rPr>
              <w:t>号）</w:t>
            </w:r>
            <w:r>
              <w:rPr>
                <w:color w:val="2A282B"/>
                <w:spacing w:val="4"/>
                <w:w w:val="110"/>
                <w:sz w:val="20"/>
              </w:rPr>
              <w:t>、</w:t>
            </w:r>
            <w:r>
              <w:rPr>
                <w:color w:val="4D4D50"/>
                <w:spacing w:val="-13"/>
                <w:w w:val="110"/>
                <w:sz w:val="20"/>
              </w:rPr>
              <w:t>《</w:t>
            </w:r>
            <w:r>
              <w:rPr>
                <w:color w:val="151115"/>
                <w:w w:val="110"/>
                <w:sz w:val="20"/>
              </w:rPr>
              <w:t>中共中央国务院关于</w:t>
            </w:r>
          </w:p>
          <w:p>
            <w:pPr>
              <w:pStyle w:val="7"/>
              <w:spacing w:line="225" w:lineRule="exact"/>
              <w:ind w:left="47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推进安全生产领域改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52" w:lineRule="auto"/>
              <w:ind w:left="37" w:right="34" w:firstLine="7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按进展惜况及</w:t>
            </w:r>
            <w:r>
              <w:rPr>
                <w:color w:val="38383B"/>
                <w:w w:val="110"/>
                <w:sz w:val="20"/>
              </w:rPr>
              <w:t>时公开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52" w:lineRule="auto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30"/>
              </w:rPr>
            </w:pPr>
          </w:p>
          <w:p>
            <w:pPr>
              <w:pStyle w:val="7"/>
              <w:spacing w:before="1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30"/>
              </w:rPr>
            </w:pPr>
          </w:p>
          <w:p>
            <w:pPr>
              <w:pStyle w:val="7"/>
              <w:spacing w:before="1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30"/>
              </w:rPr>
            </w:pPr>
          </w:p>
          <w:p>
            <w:pPr>
              <w:pStyle w:val="7"/>
              <w:spacing w:before="1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spacing w:line="248" w:lineRule="exact"/>
              <w:ind w:left="38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革发展的意见</w:t>
            </w:r>
            <w:r>
              <w:rPr>
                <w:color w:val="4D4D50"/>
                <w:w w:val="110"/>
                <w:sz w:val="20"/>
              </w:rPr>
              <w:t>》</w:t>
            </w: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66"/>
              </w:tabs>
              <w:spacing w:before="179" w:after="0" w:line="240" w:lineRule="auto"/>
              <w:ind w:left="265" w:right="0" w:hanging="263"/>
              <w:jc w:val="left"/>
              <w:rPr>
                <w:sz w:val="20"/>
              </w:rPr>
            </w:pPr>
            <w:r>
              <w:rPr>
                <w:color w:val="2A282B"/>
                <w:spacing w:val="-4"/>
                <w:w w:val="110"/>
                <w:sz w:val="20"/>
              </w:rPr>
              <w:t>气象及灾害预警信息</w:t>
            </w:r>
          </w:p>
          <w:p>
            <w:pPr>
              <w:pStyle w:val="7"/>
              <w:spacing w:before="12" w:line="252" w:lineRule="auto"/>
              <w:ind w:left="52" w:right="140" w:firstLine="1"/>
              <w:rPr>
                <w:sz w:val="20"/>
              </w:rPr>
            </w:pPr>
            <w:r>
              <w:rPr>
                <w:w w:val="105"/>
                <w:sz w:val="20"/>
              </w:rPr>
              <w:t>．</w:t>
            </w:r>
            <w:r>
              <w:rPr>
                <w:color w:val="2A282B"/>
                <w:w w:val="105"/>
                <w:sz w:val="20"/>
              </w:rPr>
              <w:t>不同时段、不同领域</w:t>
            </w:r>
            <w:r>
              <w:rPr>
                <w:color w:val="2A282B"/>
                <w:w w:val="110"/>
                <w:sz w:val="20"/>
              </w:rPr>
              <w:t>安全生产提示信息</w:t>
            </w:r>
          </w:p>
        </w:tc>
        <w:tc>
          <w:tcPr>
            <w:tcW w:w="2218" w:type="dxa"/>
            <w:tcBorders>
              <w:bottom w:val="nil"/>
            </w:tcBorders>
          </w:tcPr>
          <w:p>
            <w:pPr>
              <w:pStyle w:val="7"/>
              <w:spacing w:before="6"/>
              <w:rPr>
                <w:sz w:val="22"/>
              </w:rPr>
            </w:pPr>
          </w:p>
          <w:p>
            <w:pPr>
              <w:pStyle w:val="7"/>
              <w:spacing w:line="227" w:lineRule="exact"/>
              <w:ind w:left="52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中华人民共和国政</w:t>
            </w: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restart"/>
          </w:tcPr>
          <w:p>
            <w:pPr>
              <w:pStyle w:val="7"/>
              <w:numPr>
                <w:ilvl w:val="0"/>
                <w:numId w:val="10"/>
              </w:numPr>
              <w:tabs>
                <w:tab w:val="left" w:pos="275"/>
                <w:tab w:val="left" w:pos="1485"/>
              </w:tabs>
              <w:spacing w:before="18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</w:t>
            </w:r>
            <w:r>
              <w:rPr>
                <w:color w:val="38383B"/>
                <w:spacing w:val="-15"/>
                <w:w w:val="110"/>
                <w:sz w:val="20"/>
              </w:rPr>
              <w:t>府</w:t>
            </w:r>
            <w:r>
              <w:rPr>
                <w:color w:val="38383B"/>
                <w:spacing w:val="-6"/>
                <w:w w:val="110"/>
                <w:sz w:val="20"/>
              </w:rPr>
              <w:t>网</w:t>
            </w:r>
            <w:r>
              <w:rPr>
                <w:color w:val="38383B"/>
                <w:w w:val="110"/>
                <w:sz w:val="20"/>
              </w:rPr>
              <w:t>站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position w:val="1"/>
                <w:sz w:val="20"/>
              </w:rPr>
              <w:t>口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政</w:t>
            </w:r>
            <w:r>
              <w:rPr>
                <w:color w:val="38383B"/>
                <w:spacing w:val="-3"/>
                <w:w w:val="110"/>
                <w:position w:val="1"/>
                <w:sz w:val="20"/>
              </w:rPr>
              <w:t>府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公</w:t>
            </w:r>
            <w:r>
              <w:rPr>
                <w:color w:val="38383B"/>
                <w:w w:val="110"/>
                <w:position w:val="1"/>
                <w:sz w:val="20"/>
              </w:rPr>
              <w:t>报</w:t>
            </w:r>
            <w:r>
              <w:rPr>
                <w:color w:val="151115"/>
                <w:spacing w:val="9"/>
                <w:w w:val="110"/>
                <w:sz w:val="20"/>
              </w:rPr>
              <w:t>口</w:t>
            </w:r>
            <w:r>
              <w:rPr>
                <w:color w:val="151115"/>
                <w:spacing w:val="-11"/>
                <w:w w:val="110"/>
                <w:sz w:val="20"/>
              </w:rPr>
              <w:t>两</w:t>
            </w:r>
            <w:r>
              <w:rPr>
                <w:color w:val="38383B"/>
                <w:w w:val="110"/>
                <w:sz w:val="20"/>
              </w:rPr>
              <w:t>微一端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口发布会 口</w:t>
            </w:r>
            <w:r>
              <w:rPr>
                <w:color w:val="38383B"/>
                <w:spacing w:val="4"/>
                <w:w w:val="110"/>
                <w:sz w:val="20"/>
              </w:rPr>
              <w:t>广</w:t>
            </w:r>
            <w:r>
              <w:rPr>
                <w:color w:val="38383B"/>
                <w:w w:val="110"/>
                <w:sz w:val="20"/>
              </w:rPr>
              <w:t>播</w:t>
            </w:r>
            <w:r>
              <w:rPr>
                <w:color w:val="38383B"/>
                <w:spacing w:val="-14"/>
                <w:w w:val="110"/>
                <w:sz w:val="20"/>
              </w:rPr>
              <w:t>电</w:t>
            </w:r>
            <w:r>
              <w:rPr>
                <w:color w:val="38383B"/>
                <w:w w:val="110"/>
                <w:sz w:val="20"/>
              </w:rPr>
              <w:t>视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口纸质媒</w:t>
            </w:r>
            <w:r>
              <w:rPr>
                <w:color w:val="151115"/>
                <w:spacing w:val="-17"/>
                <w:w w:val="110"/>
                <w:sz w:val="20"/>
              </w:rPr>
              <w:t>体</w:t>
            </w:r>
          </w:p>
          <w:p>
            <w:pPr>
              <w:pStyle w:val="7"/>
              <w:spacing w:before="6" w:line="252" w:lineRule="auto"/>
              <w:ind w:left="40" w:right="727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口公开查</w:t>
            </w:r>
            <w:r>
              <w:rPr>
                <w:color w:val="38383B"/>
                <w:w w:val="110"/>
                <w:sz w:val="20"/>
              </w:rPr>
              <w:t xml:space="preserve">阅点 </w:t>
            </w:r>
            <w:r>
              <w:rPr>
                <w:color w:val="151115"/>
                <w:w w:val="110"/>
                <w:sz w:val="20"/>
              </w:rPr>
              <w:t>口</w:t>
            </w:r>
            <w:r>
              <w:rPr>
                <w:color w:val="38383B"/>
                <w:w w:val="110"/>
                <w:sz w:val="20"/>
              </w:rPr>
              <w:t>政务服务中心</w:t>
            </w:r>
            <w:r>
              <w:rPr>
                <w:color w:val="151115"/>
                <w:w w:val="110"/>
                <w:sz w:val="20"/>
              </w:rPr>
              <w:t>口便民服务</w:t>
            </w:r>
            <w:r>
              <w:rPr>
                <w:color w:val="38383B"/>
                <w:w w:val="110"/>
                <w:sz w:val="20"/>
              </w:rPr>
              <w:t xml:space="preserve">站 </w:t>
            </w:r>
            <w:r>
              <w:rPr>
                <w:color w:val="151115"/>
                <w:w w:val="110"/>
                <w:sz w:val="20"/>
              </w:rPr>
              <w:t>口入户</w:t>
            </w:r>
            <w:r>
              <w:rPr>
                <w:color w:val="676767"/>
                <w:w w:val="110"/>
                <w:sz w:val="20"/>
              </w:rPr>
              <w:t>／</w:t>
            </w:r>
            <w:r>
              <w:rPr>
                <w:color w:val="38383B"/>
                <w:w w:val="110"/>
                <w:sz w:val="20"/>
              </w:rPr>
              <w:t>现场</w:t>
            </w:r>
          </w:p>
          <w:p>
            <w:pPr>
              <w:pStyle w:val="7"/>
              <w:spacing w:line="259" w:lineRule="auto"/>
              <w:ind w:left="44" w:right="76" w:hanging="4"/>
              <w:rPr>
                <w:sz w:val="20"/>
              </w:rPr>
            </w:pPr>
            <w:r>
              <w:rPr>
                <w:color w:val="151115"/>
                <w:w w:val="105"/>
                <w:sz w:val="20"/>
              </w:rPr>
              <w:t>口社区</w:t>
            </w:r>
            <w:r>
              <w:rPr>
                <w:color w:val="676767"/>
                <w:w w:val="105"/>
                <w:sz w:val="20"/>
              </w:rPr>
              <w:t>／</w:t>
            </w:r>
            <w:r>
              <w:rPr>
                <w:color w:val="2A282B"/>
                <w:w w:val="105"/>
                <w:sz w:val="20"/>
              </w:rPr>
              <w:t>企事业单位、村公示栏（电子屏）</w:t>
            </w:r>
          </w:p>
          <w:p>
            <w:pPr>
              <w:pStyle w:val="7"/>
              <w:tabs>
                <w:tab w:val="left" w:pos="1485"/>
              </w:tabs>
              <w:spacing w:line="191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position w:val="1"/>
                <w:sz w:val="20"/>
              </w:rPr>
              <w:t>口精准推送</w:t>
            </w:r>
            <w:r>
              <w:rPr>
                <w:color w:val="151115"/>
                <w:w w:val="110"/>
                <w:position w:val="1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rPr>
                <w:sz w:val="31"/>
              </w:rPr>
            </w:pPr>
          </w:p>
          <w:p>
            <w:pPr>
              <w:pStyle w:val="7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0"/>
                <w:sz w:val="20"/>
              </w:rPr>
              <w:t>12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19"/>
              </w:rPr>
            </w:pPr>
          </w:p>
          <w:p>
            <w:pPr>
              <w:pStyle w:val="7"/>
              <w:spacing w:line="270" w:lineRule="atLeast"/>
              <w:ind w:left="339" w:right="87" w:hanging="220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行政管理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left="39" w:right="140" w:firstLine="4"/>
              <w:rPr>
                <w:sz w:val="20"/>
              </w:rPr>
            </w:pPr>
            <w:r>
              <w:rPr>
                <w:color w:val="2A282B"/>
                <w:spacing w:val="-6"/>
                <w:w w:val="110"/>
                <w:sz w:val="20"/>
              </w:rPr>
              <w:t>安全生</w:t>
            </w:r>
            <w:r>
              <w:rPr>
                <w:color w:val="2A282B"/>
                <w:w w:val="105"/>
                <w:sz w:val="20"/>
              </w:rPr>
              <w:t>产预警</w:t>
            </w:r>
          </w:p>
          <w:p>
            <w:pPr>
              <w:pStyle w:val="7"/>
              <w:spacing w:line="226" w:lineRule="exact"/>
              <w:ind w:left="47"/>
              <w:rPr>
                <w:sz w:val="20"/>
              </w:rPr>
            </w:pPr>
            <w:r>
              <w:rPr>
                <w:color w:val="2A282B"/>
                <w:w w:val="105"/>
                <w:sz w:val="20"/>
              </w:rPr>
              <w:t>提示信</w:t>
            </w:r>
          </w:p>
        </w:tc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right="32"/>
              <w:rPr>
                <w:sz w:val="20"/>
              </w:rPr>
            </w:pPr>
            <w:r>
              <w:rPr>
                <w:color w:val="2A282B"/>
                <w:spacing w:val="-5"/>
                <w:w w:val="110"/>
                <w:sz w:val="20"/>
              </w:rPr>
              <w:t>府信息公开条例</w:t>
            </w:r>
            <w:r>
              <w:rPr>
                <w:color w:val="4D4D50"/>
                <w:w w:val="110"/>
                <w:sz w:val="20"/>
              </w:rPr>
              <w:t>》</w:t>
            </w:r>
            <w:r>
              <w:rPr>
                <w:color w:val="4D4D50"/>
                <w:spacing w:val="-105"/>
                <w:w w:val="110"/>
                <w:sz w:val="20"/>
              </w:rPr>
              <w:t>（</w:t>
            </w:r>
            <w:r>
              <w:rPr>
                <w:color w:val="151115"/>
                <w:w w:val="110"/>
                <w:sz w:val="20"/>
              </w:rPr>
              <w:t>国</w:t>
            </w:r>
            <w:r>
              <w:rPr>
                <w:color w:val="2A282B"/>
                <w:spacing w:val="-2"/>
                <w:w w:val="110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spacing w:val="3"/>
                <w:w w:val="110"/>
                <w:sz w:val="20"/>
              </w:rPr>
              <w:t>711</w:t>
            </w:r>
            <w:r>
              <w:rPr>
                <w:color w:val="2A282B"/>
                <w:w w:val="110"/>
                <w:sz w:val="20"/>
              </w:rPr>
              <w:t>号）</w:t>
            </w:r>
            <w:r>
              <w:rPr>
                <w:color w:val="2A282B"/>
                <w:spacing w:val="3"/>
                <w:w w:val="110"/>
                <w:sz w:val="20"/>
              </w:rPr>
              <w:t>、</w:t>
            </w:r>
            <w:r>
              <w:rPr>
                <w:color w:val="4D4D50"/>
                <w:spacing w:val="-14"/>
                <w:w w:val="110"/>
                <w:sz w:val="20"/>
              </w:rPr>
              <w:t>《</w:t>
            </w:r>
          </w:p>
          <w:p>
            <w:pPr>
              <w:pStyle w:val="7"/>
              <w:spacing w:line="226" w:lineRule="exact"/>
              <w:ind w:left="45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中共中央国务院关于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19"/>
              </w:rPr>
            </w:pPr>
          </w:p>
          <w:p>
            <w:pPr>
              <w:pStyle w:val="7"/>
              <w:spacing w:line="270" w:lineRule="atLeast"/>
              <w:ind w:left="37" w:right="72" w:firstLine="1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信息形成后及</w:t>
            </w:r>
            <w:r>
              <w:rPr>
                <w:color w:val="38383B"/>
                <w:w w:val="110"/>
                <w:sz w:val="20"/>
              </w:rPr>
              <w:t>时公开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19"/>
              </w:rPr>
            </w:pPr>
          </w:p>
          <w:p>
            <w:pPr>
              <w:pStyle w:val="7"/>
              <w:spacing w:line="270" w:lineRule="atLeast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30"/>
              </w:rPr>
            </w:pPr>
          </w:p>
          <w:p>
            <w:pPr>
              <w:pStyle w:val="7"/>
              <w:spacing w:before="1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30"/>
              </w:rPr>
            </w:pPr>
          </w:p>
          <w:p>
            <w:pPr>
              <w:pStyle w:val="7"/>
              <w:spacing w:before="1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30"/>
              </w:rPr>
            </w:pPr>
          </w:p>
          <w:p>
            <w:pPr>
              <w:pStyle w:val="7"/>
              <w:spacing w:before="1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line="208" w:lineRule="exact"/>
              <w:ind w:left="47"/>
              <w:rPr>
                <w:sz w:val="20"/>
              </w:rPr>
            </w:pPr>
            <w:r>
              <w:rPr>
                <w:color w:val="2A282B"/>
                <w:w w:val="108"/>
                <w:sz w:val="20"/>
              </w:rPr>
              <w:t>息</w:t>
            </w:r>
          </w:p>
        </w:tc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08" w:lineRule="exact"/>
              <w:ind w:left="47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推进安全生产领域改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spacing w:line="248" w:lineRule="exact"/>
              <w:ind w:left="38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革发展的意见</w:t>
            </w:r>
            <w:r>
              <w:rPr>
                <w:color w:val="4D4D50"/>
                <w:w w:val="110"/>
                <w:sz w:val="20"/>
              </w:rPr>
              <w:t>》</w:t>
            </w: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/>
              <w:rPr>
                <w:sz w:val="14"/>
              </w:rPr>
            </w:pP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74"/>
              </w:tabs>
              <w:spacing w:before="0" w:after="0" w:line="240" w:lineRule="auto"/>
              <w:ind w:left="273" w:right="0" w:hanging="271"/>
              <w:jc w:val="left"/>
              <w:rPr>
                <w:sz w:val="20"/>
              </w:rPr>
            </w:pPr>
            <w:r>
              <w:rPr>
                <w:color w:val="2A282B"/>
                <w:spacing w:val="-5"/>
                <w:w w:val="110"/>
                <w:sz w:val="20"/>
              </w:rPr>
              <w:t>预算、决算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360"/>
                <w:tab w:val="left" w:pos="361"/>
              </w:tabs>
              <w:spacing w:before="37" w:after="0" w:line="246" w:lineRule="exact"/>
              <w:ind w:left="360" w:right="0" w:hanging="349"/>
              <w:jc w:val="left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"三公“经费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71"/>
              </w:tabs>
              <w:spacing w:before="0" w:after="0" w:line="252" w:lineRule="auto"/>
              <w:ind w:left="54" w:right="150" w:hanging="51"/>
              <w:jc w:val="left"/>
              <w:rPr>
                <w:sz w:val="20"/>
              </w:rPr>
            </w:pPr>
            <w:r>
              <w:rPr>
                <w:color w:val="2A282B"/>
                <w:spacing w:val="-2"/>
                <w:w w:val="105"/>
                <w:sz w:val="20"/>
              </w:rPr>
              <w:t>安全生产专项资金使</w:t>
            </w:r>
            <w:r>
              <w:rPr>
                <w:color w:val="2A282B"/>
                <w:w w:val="110"/>
                <w:sz w:val="20"/>
              </w:rPr>
              <w:t>用等财政资金信息</w:t>
            </w:r>
          </w:p>
        </w:tc>
        <w:tc>
          <w:tcPr>
            <w:tcW w:w="2218" w:type="dxa"/>
            <w:tcBorders>
              <w:bottom w:val="nil"/>
            </w:tcBorders>
          </w:tcPr>
          <w:p>
            <w:pPr>
              <w:pStyle w:val="7"/>
              <w:spacing w:before="20" w:line="227" w:lineRule="exact"/>
              <w:ind w:left="52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中华人民共和国政</w:t>
            </w: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772" w:type="dxa"/>
            <w:vMerge w:val="restart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75"/>
                <w:tab w:val="left" w:pos="1485"/>
              </w:tabs>
              <w:spacing w:before="152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</w:t>
            </w:r>
            <w:r>
              <w:rPr>
                <w:color w:val="38383B"/>
                <w:spacing w:val="-15"/>
                <w:w w:val="110"/>
                <w:sz w:val="20"/>
              </w:rPr>
              <w:t>府</w:t>
            </w:r>
            <w:r>
              <w:rPr>
                <w:color w:val="38383B"/>
                <w:spacing w:val="-6"/>
                <w:w w:val="110"/>
                <w:sz w:val="20"/>
              </w:rPr>
              <w:t>网</w:t>
            </w:r>
            <w:r>
              <w:rPr>
                <w:color w:val="38383B"/>
                <w:w w:val="110"/>
                <w:sz w:val="20"/>
              </w:rPr>
              <w:t>站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position w:val="1"/>
                <w:sz w:val="20"/>
              </w:rPr>
              <w:t>口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政</w:t>
            </w:r>
            <w:r>
              <w:rPr>
                <w:color w:val="38383B"/>
                <w:spacing w:val="-3"/>
                <w:w w:val="110"/>
                <w:position w:val="1"/>
                <w:sz w:val="20"/>
              </w:rPr>
              <w:t>府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公</w:t>
            </w:r>
            <w:r>
              <w:rPr>
                <w:color w:val="38383B"/>
                <w:w w:val="110"/>
                <w:position w:val="1"/>
                <w:sz w:val="20"/>
              </w:rPr>
              <w:t>报</w:t>
            </w:r>
            <w:r>
              <w:rPr>
                <w:color w:val="151115"/>
                <w:spacing w:val="9"/>
                <w:w w:val="110"/>
                <w:sz w:val="20"/>
              </w:rPr>
              <w:t>口</w:t>
            </w:r>
            <w:r>
              <w:rPr>
                <w:color w:val="151115"/>
                <w:spacing w:val="-11"/>
                <w:w w:val="110"/>
                <w:sz w:val="20"/>
              </w:rPr>
              <w:t>两</w:t>
            </w:r>
            <w:r>
              <w:rPr>
                <w:color w:val="38383B"/>
                <w:w w:val="110"/>
                <w:sz w:val="20"/>
              </w:rPr>
              <w:t>微一端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口发布会 口</w:t>
            </w:r>
            <w:r>
              <w:rPr>
                <w:color w:val="38383B"/>
                <w:w w:val="110"/>
                <w:sz w:val="20"/>
              </w:rPr>
              <w:t>广播</w:t>
            </w:r>
            <w:r>
              <w:rPr>
                <w:color w:val="38383B"/>
                <w:spacing w:val="-18"/>
                <w:w w:val="110"/>
                <w:sz w:val="20"/>
              </w:rPr>
              <w:t>电</w:t>
            </w:r>
            <w:r>
              <w:rPr>
                <w:color w:val="38383B"/>
                <w:w w:val="110"/>
                <w:sz w:val="20"/>
              </w:rPr>
              <w:t>视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口纸质媒</w:t>
            </w:r>
            <w:r>
              <w:rPr>
                <w:color w:val="151115"/>
                <w:spacing w:val="-17"/>
                <w:w w:val="110"/>
                <w:sz w:val="20"/>
              </w:rPr>
              <w:t>体</w:t>
            </w:r>
          </w:p>
          <w:p>
            <w:pPr>
              <w:pStyle w:val="7"/>
              <w:spacing w:before="6" w:line="252" w:lineRule="auto"/>
              <w:ind w:left="40" w:right="727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口公开查</w:t>
            </w:r>
            <w:r>
              <w:rPr>
                <w:color w:val="38383B"/>
                <w:w w:val="110"/>
                <w:sz w:val="20"/>
              </w:rPr>
              <w:t xml:space="preserve">阅点 </w:t>
            </w:r>
            <w:r>
              <w:rPr>
                <w:color w:val="151115"/>
                <w:w w:val="110"/>
                <w:sz w:val="20"/>
              </w:rPr>
              <w:t>口</w:t>
            </w:r>
            <w:r>
              <w:rPr>
                <w:color w:val="38383B"/>
                <w:w w:val="110"/>
                <w:sz w:val="20"/>
              </w:rPr>
              <w:t>政务服务中心</w:t>
            </w:r>
            <w:r>
              <w:rPr>
                <w:color w:val="151115"/>
                <w:w w:val="110"/>
                <w:sz w:val="20"/>
              </w:rPr>
              <w:t>口便民服务</w:t>
            </w:r>
            <w:r>
              <w:rPr>
                <w:color w:val="38383B"/>
                <w:w w:val="110"/>
                <w:sz w:val="20"/>
              </w:rPr>
              <w:t xml:space="preserve">站 </w:t>
            </w:r>
            <w:r>
              <w:rPr>
                <w:color w:val="151115"/>
                <w:w w:val="110"/>
                <w:sz w:val="20"/>
              </w:rPr>
              <w:t>口入户</w:t>
            </w:r>
            <w:r>
              <w:rPr>
                <w:color w:val="676767"/>
                <w:w w:val="110"/>
                <w:sz w:val="20"/>
              </w:rPr>
              <w:t>／</w:t>
            </w:r>
            <w:r>
              <w:rPr>
                <w:color w:val="38383B"/>
                <w:w w:val="110"/>
                <w:sz w:val="20"/>
              </w:rPr>
              <w:t>现场</w:t>
            </w:r>
          </w:p>
          <w:p>
            <w:pPr>
              <w:pStyle w:val="7"/>
              <w:spacing w:line="259" w:lineRule="auto"/>
              <w:ind w:left="44" w:right="76" w:hanging="4"/>
              <w:rPr>
                <w:sz w:val="20"/>
              </w:rPr>
            </w:pPr>
            <w:r>
              <w:rPr>
                <w:color w:val="151115"/>
                <w:w w:val="105"/>
                <w:sz w:val="20"/>
              </w:rPr>
              <w:t>口社区</w:t>
            </w:r>
            <w:r>
              <w:rPr>
                <w:color w:val="676767"/>
                <w:w w:val="105"/>
                <w:sz w:val="20"/>
              </w:rPr>
              <w:t>／</w:t>
            </w:r>
            <w:r>
              <w:rPr>
                <w:color w:val="2A282B"/>
                <w:w w:val="105"/>
                <w:sz w:val="20"/>
              </w:rPr>
              <w:t>企事业单位、村公示栏（电子屏）</w:t>
            </w:r>
          </w:p>
          <w:p>
            <w:pPr>
              <w:pStyle w:val="7"/>
              <w:tabs>
                <w:tab w:val="left" w:pos="1485"/>
              </w:tabs>
              <w:spacing w:line="240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口精准推送</w:t>
            </w:r>
            <w:r>
              <w:rPr>
                <w:color w:val="151115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3" w:lineRule="exact"/>
              <w:rPr>
                <w:sz w:val="20"/>
              </w:rPr>
            </w:pPr>
            <w:r>
              <w:rPr>
                <w:color w:val="2A282B"/>
                <w:spacing w:val="-5"/>
                <w:w w:val="110"/>
                <w:sz w:val="20"/>
              </w:rPr>
              <w:t>府信息公开条例</w:t>
            </w:r>
            <w:r>
              <w:rPr>
                <w:color w:val="4D4D50"/>
                <w:w w:val="110"/>
                <w:sz w:val="20"/>
              </w:rPr>
              <w:t>》</w:t>
            </w:r>
            <w:r>
              <w:rPr>
                <w:color w:val="4D4D50"/>
                <w:spacing w:val="-105"/>
                <w:w w:val="110"/>
                <w:sz w:val="20"/>
              </w:rPr>
              <w:t>（</w:t>
            </w:r>
            <w:r>
              <w:rPr>
                <w:color w:val="151115"/>
                <w:w w:val="110"/>
                <w:sz w:val="20"/>
              </w:rPr>
              <w:t>国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33" w:lineRule="exact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w w:val="110"/>
                <w:sz w:val="20"/>
              </w:rPr>
              <w:t>711</w:t>
            </w:r>
            <w:r>
              <w:rPr>
                <w:color w:val="2A282B"/>
                <w:w w:val="110"/>
                <w:sz w:val="20"/>
              </w:rPr>
              <w:t>号）、</w:t>
            </w:r>
            <w:r>
              <w:rPr>
                <w:color w:val="4D4D50"/>
                <w:w w:val="110"/>
                <w:sz w:val="20"/>
              </w:rPr>
              <w:t>《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spacing w:before="9"/>
              <w:rPr>
                <w:sz w:val="20"/>
              </w:rPr>
            </w:pPr>
          </w:p>
          <w:p>
            <w:pPr>
              <w:pStyle w:val="7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0"/>
                <w:sz w:val="20"/>
              </w:rPr>
              <w:t>13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before="117" w:line="252" w:lineRule="auto"/>
              <w:ind w:left="37" w:right="143" w:firstLine="9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财政资</w:t>
            </w:r>
            <w:r>
              <w:rPr>
                <w:color w:val="2A282B"/>
                <w:w w:val="110"/>
                <w:sz w:val="20"/>
              </w:rPr>
              <w:t>金信息</w:t>
            </w:r>
          </w:p>
        </w:tc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40" w:lineRule="exact"/>
              <w:ind w:left="44"/>
              <w:rPr>
                <w:sz w:val="20"/>
              </w:rPr>
            </w:pPr>
            <w:r>
              <w:rPr>
                <w:color w:val="2A282B"/>
                <w:w w:val="105"/>
                <w:sz w:val="20"/>
              </w:rPr>
              <w:t>国务院关于深化预算</w:t>
            </w:r>
          </w:p>
          <w:p>
            <w:pPr>
              <w:pStyle w:val="7"/>
              <w:spacing w:before="12"/>
              <w:ind w:left="42"/>
              <w:rPr>
                <w:sz w:val="20"/>
              </w:rPr>
            </w:pPr>
            <w:r>
              <w:rPr>
                <w:color w:val="2A282B"/>
                <w:w w:val="105"/>
                <w:sz w:val="20"/>
              </w:rPr>
              <w:t>管理制度改革的决定</w:t>
            </w:r>
          </w:p>
          <w:p>
            <w:pPr>
              <w:pStyle w:val="7"/>
              <w:spacing w:before="12" w:line="227" w:lineRule="exact"/>
              <w:ind w:left="41"/>
              <w:rPr>
                <w:sz w:val="20"/>
              </w:rPr>
            </w:pPr>
            <w:r>
              <w:rPr>
                <w:color w:val="4D4D50"/>
                <w:w w:val="105"/>
                <w:sz w:val="20"/>
              </w:rPr>
              <w:t>》</w:t>
            </w:r>
            <w:r>
              <w:rPr>
                <w:color w:val="2A282B"/>
                <w:spacing w:val="14"/>
                <w:w w:val="105"/>
                <w:sz w:val="20"/>
              </w:rPr>
              <w:t>、</w:t>
            </w:r>
            <w:r>
              <w:rPr>
                <w:color w:val="4D4D50"/>
                <w:spacing w:val="-5"/>
                <w:w w:val="105"/>
                <w:sz w:val="20"/>
              </w:rPr>
              <w:t>《</w:t>
            </w:r>
            <w:r>
              <w:rPr>
                <w:color w:val="151115"/>
                <w:w w:val="105"/>
                <w:sz w:val="20"/>
              </w:rPr>
              <w:t>国务院办公厅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spacing w:before="117" w:line="244" w:lineRule="auto"/>
              <w:ind w:left="41" w:right="33" w:firstLine="4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按中央要求时限公开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spacing w:before="117" w:line="252" w:lineRule="auto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19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19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19"/>
              </w:rPr>
            </w:pPr>
          </w:p>
          <w:p>
            <w:pPr>
              <w:pStyle w:val="7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44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关千进一步推进预算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41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公开工作意见的通知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spacing w:line="190" w:lineRule="exact"/>
              <w:ind w:left="41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》</w:t>
            </w: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>
            <w:pPr>
              <w:pStyle w:val="7"/>
              <w:spacing w:before="20" w:line="227" w:lineRule="exact"/>
              <w:ind w:left="52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中华人民共和国政</w:t>
            </w: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772" w:type="dxa"/>
            <w:vMerge w:val="restart"/>
          </w:tcPr>
          <w:p>
            <w:pPr>
              <w:pStyle w:val="7"/>
              <w:spacing w:before="5"/>
              <w:rPr>
                <w:sz w:val="22"/>
              </w:rPr>
            </w:pP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75"/>
                <w:tab w:val="left" w:pos="1485"/>
              </w:tabs>
              <w:spacing w:before="0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05"/>
                <w:sz w:val="20"/>
              </w:rPr>
              <w:t>政</w:t>
            </w:r>
            <w:r>
              <w:rPr>
                <w:color w:val="38383B"/>
                <w:spacing w:val="-15"/>
                <w:w w:val="105"/>
                <w:sz w:val="20"/>
              </w:rPr>
              <w:t>府</w:t>
            </w:r>
            <w:r>
              <w:rPr>
                <w:color w:val="38383B"/>
                <w:spacing w:val="-6"/>
                <w:w w:val="105"/>
                <w:sz w:val="20"/>
              </w:rPr>
              <w:t>网</w:t>
            </w:r>
            <w:r>
              <w:rPr>
                <w:color w:val="38383B"/>
                <w:w w:val="105"/>
                <w:sz w:val="20"/>
              </w:rPr>
              <w:t>站</w:t>
            </w:r>
            <w:r>
              <w:rPr>
                <w:color w:val="38383B"/>
                <w:w w:val="105"/>
                <w:sz w:val="20"/>
              </w:rPr>
              <w:tab/>
            </w:r>
            <w:r>
              <w:rPr>
                <w:color w:val="151115"/>
                <w:w w:val="105"/>
                <w:position w:val="1"/>
                <w:sz w:val="20"/>
              </w:rPr>
              <w:t>口</w:t>
            </w:r>
            <w:r>
              <w:rPr>
                <w:color w:val="38383B"/>
                <w:spacing w:val="-4"/>
                <w:w w:val="105"/>
                <w:position w:val="1"/>
                <w:sz w:val="20"/>
              </w:rPr>
              <w:t>政</w:t>
            </w:r>
            <w:r>
              <w:rPr>
                <w:color w:val="38383B"/>
                <w:spacing w:val="-3"/>
                <w:w w:val="105"/>
                <w:position w:val="1"/>
                <w:sz w:val="20"/>
              </w:rPr>
              <w:t>府</w:t>
            </w:r>
            <w:r>
              <w:rPr>
                <w:color w:val="38383B"/>
                <w:spacing w:val="-4"/>
                <w:w w:val="105"/>
                <w:position w:val="1"/>
                <w:sz w:val="20"/>
              </w:rPr>
              <w:t>公</w:t>
            </w:r>
            <w:r>
              <w:rPr>
                <w:color w:val="38383B"/>
                <w:w w:val="105"/>
                <w:position w:val="1"/>
                <w:sz w:val="20"/>
              </w:rPr>
              <w:t>报</w:t>
            </w:r>
            <w:r>
              <w:rPr>
                <w:color w:val="151115"/>
                <w:sz w:val="20"/>
              </w:rPr>
              <w:t>口</w:t>
            </w:r>
            <w:r>
              <w:rPr>
                <w:color w:val="151115"/>
                <w:spacing w:val="-68"/>
                <w:sz w:val="20"/>
              </w:rPr>
              <w:t xml:space="preserve"> </w:t>
            </w:r>
            <w:r>
              <w:rPr>
                <w:color w:val="151115"/>
                <w:sz w:val="20"/>
              </w:rPr>
              <w:t>两</w:t>
            </w:r>
            <w:r>
              <w:rPr>
                <w:color w:val="151115"/>
                <w:spacing w:val="-77"/>
                <w:sz w:val="20"/>
              </w:rPr>
              <w:t xml:space="preserve"> </w:t>
            </w:r>
            <w:r>
              <w:rPr>
                <w:color w:val="38383B"/>
                <w:sz w:val="20"/>
              </w:rPr>
              <w:t>微</w:t>
            </w:r>
            <w:r>
              <w:rPr>
                <w:color w:val="38383B"/>
                <w:spacing w:val="-71"/>
                <w:sz w:val="20"/>
              </w:rPr>
              <w:t xml:space="preserve"> </w:t>
            </w:r>
            <w:r>
              <w:rPr>
                <w:color w:val="38383B"/>
                <w:sz w:val="20"/>
              </w:rPr>
              <w:t>一</w:t>
            </w:r>
            <w:r>
              <w:rPr>
                <w:color w:val="38383B"/>
                <w:spacing w:val="-72"/>
                <w:sz w:val="20"/>
              </w:rPr>
              <w:t xml:space="preserve"> </w:t>
            </w:r>
            <w:r>
              <w:rPr>
                <w:color w:val="38383B"/>
                <w:sz w:val="20"/>
              </w:rPr>
              <w:t>端</w:t>
            </w:r>
            <w:r>
              <w:rPr>
                <w:color w:val="38383B"/>
                <w:sz w:val="20"/>
              </w:rPr>
              <w:tab/>
            </w:r>
            <w:r>
              <w:rPr>
                <w:color w:val="151115"/>
                <w:w w:val="105"/>
                <w:sz w:val="20"/>
              </w:rPr>
              <w:t xml:space="preserve">口发布会 </w:t>
            </w:r>
            <w:r>
              <w:rPr>
                <w:color w:val="151115"/>
                <w:spacing w:val="6"/>
                <w:w w:val="105"/>
                <w:sz w:val="20"/>
              </w:rPr>
              <w:t>口</w:t>
            </w:r>
            <w:r>
              <w:rPr>
                <w:color w:val="38383B"/>
                <w:spacing w:val="8"/>
                <w:w w:val="105"/>
                <w:sz w:val="20"/>
              </w:rPr>
              <w:t>广</w:t>
            </w:r>
            <w:r>
              <w:rPr>
                <w:color w:val="38383B"/>
                <w:w w:val="105"/>
                <w:sz w:val="20"/>
              </w:rPr>
              <w:t>播</w:t>
            </w:r>
            <w:r>
              <w:rPr>
                <w:color w:val="38383B"/>
                <w:spacing w:val="-6"/>
                <w:w w:val="105"/>
                <w:sz w:val="20"/>
              </w:rPr>
              <w:t>电</w:t>
            </w:r>
            <w:r>
              <w:rPr>
                <w:color w:val="38383B"/>
                <w:w w:val="105"/>
                <w:sz w:val="20"/>
              </w:rPr>
              <w:t>视</w:t>
            </w:r>
            <w:r>
              <w:rPr>
                <w:color w:val="38383B"/>
                <w:w w:val="105"/>
                <w:sz w:val="20"/>
              </w:rPr>
              <w:tab/>
            </w:r>
            <w:r>
              <w:rPr>
                <w:color w:val="151115"/>
                <w:w w:val="105"/>
                <w:sz w:val="20"/>
              </w:rPr>
              <w:t>口纸质媒</w:t>
            </w:r>
            <w:r>
              <w:rPr>
                <w:color w:val="151115"/>
                <w:spacing w:val="-17"/>
                <w:w w:val="105"/>
                <w:sz w:val="20"/>
              </w:rPr>
              <w:t>体</w:t>
            </w:r>
          </w:p>
          <w:p>
            <w:pPr>
              <w:pStyle w:val="7"/>
              <w:spacing w:before="5" w:line="252" w:lineRule="auto"/>
              <w:ind w:left="40" w:right="727"/>
              <w:rPr>
                <w:sz w:val="20"/>
              </w:rPr>
            </w:pPr>
            <w:r>
              <w:rPr>
                <w:color w:val="151115"/>
                <w:spacing w:val="3"/>
                <w:sz w:val="20"/>
              </w:rPr>
              <w:t>口公开查</w:t>
            </w:r>
            <w:r>
              <w:rPr>
                <w:color w:val="38383B"/>
                <w:spacing w:val="33"/>
                <w:sz w:val="20"/>
              </w:rPr>
              <w:t xml:space="preserve">阅点 </w:t>
            </w:r>
            <w:r>
              <w:rPr>
                <w:color w:val="151115"/>
                <w:spacing w:val="15"/>
                <w:sz w:val="20"/>
              </w:rPr>
              <w:t>口</w:t>
            </w:r>
            <w:r>
              <w:rPr>
                <w:color w:val="38383B"/>
                <w:spacing w:val="-3"/>
                <w:sz w:val="20"/>
              </w:rPr>
              <w:t>政务服务中心</w:t>
            </w:r>
            <w:r>
              <w:rPr>
                <w:color w:val="151115"/>
                <w:spacing w:val="-30"/>
                <w:sz w:val="20"/>
              </w:rPr>
              <w:t xml:space="preserve">口 便 民服 务 </w:t>
            </w:r>
            <w:r>
              <w:rPr>
                <w:color w:val="38383B"/>
                <w:spacing w:val="-1"/>
                <w:sz w:val="20"/>
              </w:rPr>
              <w:t xml:space="preserve">站 </w:t>
            </w:r>
            <w:r>
              <w:rPr>
                <w:color w:val="151115"/>
                <w:spacing w:val="-31"/>
                <w:sz w:val="20"/>
              </w:rPr>
              <w:t>口 入 户</w:t>
            </w:r>
            <w:r>
              <w:rPr>
                <w:color w:val="676767"/>
                <w:sz w:val="20"/>
              </w:rPr>
              <w:t>／</w:t>
            </w:r>
            <w:r>
              <w:rPr>
                <w:color w:val="38383B"/>
                <w:spacing w:val="-24"/>
                <w:sz w:val="20"/>
              </w:rPr>
              <w:t>现 场</w:t>
            </w:r>
          </w:p>
          <w:p>
            <w:pPr>
              <w:pStyle w:val="7"/>
              <w:spacing w:line="259" w:lineRule="auto"/>
              <w:ind w:left="44" w:right="141" w:hanging="4"/>
              <w:rPr>
                <w:sz w:val="20"/>
              </w:rPr>
            </w:pPr>
            <w:r>
              <w:rPr>
                <w:color w:val="151115"/>
                <w:spacing w:val="-14"/>
                <w:w w:val="85"/>
                <w:sz w:val="20"/>
              </w:rPr>
              <w:t>口 社 区</w:t>
            </w:r>
            <w:r>
              <w:rPr>
                <w:color w:val="676767"/>
                <w:spacing w:val="-35"/>
                <w:w w:val="85"/>
                <w:sz w:val="20"/>
              </w:rPr>
              <w:t xml:space="preserve">／ </w:t>
            </w:r>
            <w:r>
              <w:rPr>
                <w:color w:val="2A282B"/>
                <w:spacing w:val="-17"/>
                <w:w w:val="85"/>
                <w:sz w:val="20"/>
              </w:rPr>
              <w:t xml:space="preserve">企 事业 单位 、 村 公 示 栏 </w:t>
            </w:r>
            <w:r>
              <w:rPr>
                <w:color w:val="2A282B"/>
                <w:w w:val="85"/>
                <w:sz w:val="20"/>
              </w:rPr>
              <w:t>（</w:t>
            </w:r>
            <w:r>
              <w:rPr>
                <w:color w:val="2A282B"/>
                <w:spacing w:val="-5"/>
                <w:w w:val="85"/>
                <w:sz w:val="20"/>
              </w:rPr>
              <w:t>电 子</w:t>
            </w:r>
            <w:r>
              <w:rPr>
                <w:color w:val="2A282B"/>
                <w:w w:val="85"/>
                <w:sz w:val="20"/>
              </w:rPr>
              <w:t>屏）</w:t>
            </w:r>
          </w:p>
          <w:p>
            <w:pPr>
              <w:pStyle w:val="7"/>
              <w:tabs>
                <w:tab w:val="left" w:pos="1485"/>
              </w:tabs>
              <w:spacing w:line="248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position w:val="1"/>
                <w:sz w:val="20"/>
              </w:rPr>
              <w:t>口精准推送</w:t>
            </w:r>
            <w:r>
              <w:rPr>
                <w:color w:val="151115"/>
                <w:w w:val="110"/>
                <w:position w:val="1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3" w:lineRule="exact"/>
              <w:rPr>
                <w:sz w:val="20"/>
              </w:rPr>
            </w:pPr>
            <w:r>
              <w:rPr>
                <w:color w:val="2A282B"/>
                <w:spacing w:val="-5"/>
                <w:w w:val="110"/>
                <w:sz w:val="20"/>
              </w:rPr>
              <w:t>府信息公开条例</w:t>
            </w:r>
            <w:r>
              <w:rPr>
                <w:color w:val="4D4D50"/>
                <w:w w:val="110"/>
                <w:sz w:val="20"/>
              </w:rPr>
              <w:t>》</w:t>
            </w:r>
            <w:r>
              <w:rPr>
                <w:color w:val="4D4D50"/>
                <w:spacing w:val="-105"/>
                <w:w w:val="110"/>
                <w:sz w:val="20"/>
              </w:rPr>
              <w:t>（</w:t>
            </w:r>
            <w:r>
              <w:rPr>
                <w:color w:val="151115"/>
                <w:w w:val="110"/>
                <w:sz w:val="20"/>
              </w:rPr>
              <w:t>国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33" w:lineRule="exact"/>
              <w:rPr>
                <w:sz w:val="20"/>
              </w:rPr>
            </w:pPr>
            <w:r>
              <w:rPr>
                <w:color w:val="2A282B"/>
                <w:w w:val="105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w w:val="105"/>
                <w:sz w:val="20"/>
              </w:rPr>
              <w:t>711</w:t>
            </w:r>
            <w:r>
              <w:rPr>
                <w:color w:val="2A282B"/>
                <w:w w:val="105"/>
                <w:sz w:val="20"/>
              </w:rPr>
              <w:t>号），</w:t>
            </w:r>
            <w:r>
              <w:rPr>
                <w:color w:val="4D4D50"/>
                <w:sz w:val="20"/>
              </w:rPr>
              <w:t>《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spacing w:line="210" w:lineRule="exact"/>
              <w:ind w:left="63" w:right="21"/>
              <w:jc w:val="center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重点领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0" w:lineRule="exact"/>
              <w:ind w:left="44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国务院关于深化预算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spacing w:before="139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5"/>
                <w:sz w:val="20"/>
              </w:rPr>
              <w:t>14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spacing w:line="248" w:lineRule="exact"/>
              <w:ind w:left="63" w:right="27"/>
              <w:jc w:val="center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域信息</w:t>
            </w:r>
          </w:p>
          <w:p>
            <w:pPr>
              <w:pStyle w:val="7"/>
              <w:spacing w:before="12" w:line="225" w:lineRule="exact"/>
              <w:ind w:left="63" w:right="27"/>
              <w:jc w:val="center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公开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line="248" w:lineRule="exact"/>
              <w:ind w:left="48"/>
              <w:rPr>
                <w:sz w:val="20"/>
              </w:rPr>
            </w:pPr>
            <w:r>
              <w:rPr>
                <w:color w:val="38383B"/>
                <w:w w:val="105"/>
                <w:sz w:val="20"/>
              </w:rPr>
              <w:t>政府采</w:t>
            </w:r>
          </w:p>
          <w:p>
            <w:pPr>
              <w:pStyle w:val="7"/>
              <w:spacing w:before="12" w:line="225" w:lineRule="exact"/>
              <w:ind w:left="41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购信息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48" w:lineRule="exact"/>
              <w:ind w:left="47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本单位采购实施</w:t>
            </w:r>
            <w:r>
              <w:rPr>
                <w:rFonts w:hint="eastAsia"/>
                <w:color w:val="2A282B"/>
                <w:w w:val="110"/>
                <w:sz w:val="20"/>
                <w:lang w:val="en-US" w:eastAsia="zh-CN"/>
              </w:rPr>
              <w:t>情况</w:t>
            </w:r>
            <w:r>
              <w:rPr>
                <w:color w:val="2A282B"/>
                <w:w w:val="110"/>
                <w:sz w:val="20"/>
              </w:rPr>
              <w:t>相</w:t>
            </w:r>
          </w:p>
          <w:p>
            <w:pPr>
              <w:pStyle w:val="7"/>
              <w:spacing w:before="12" w:line="225" w:lineRule="exact"/>
              <w:ind w:left="53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关信息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48" w:lineRule="exact"/>
              <w:ind w:left="42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管理制度改革的决定</w:t>
            </w:r>
          </w:p>
          <w:p>
            <w:pPr>
              <w:pStyle w:val="7"/>
              <w:spacing w:before="4" w:line="234" w:lineRule="exact"/>
              <w:ind w:left="41"/>
              <w:rPr>
                <w:rFonts w:ascii="Times New Roman" w:eastAsia="Times New Roman"/>
                <w:sz w:val="20"/>
              </w:rPr>
            </w:pPr>
            <w:r>
              <w:rPr>
                <w:color w:val="4D4D50"/>
                <w:w w:val="105"/>
                <w:sz w:val="20"/>
              </w:rPr>
              <w:t>》</w:t>
            </w:r>
            <w:r>
              <w:rPr>
                <w:color w:val="4D4D50"/>
                <w:spacing w:val="-105"/>
                <w:w w:val="105"/>
                <w:sz w:val="20"/>
              </w:rPr>
              <w:t>（</w:t>
            </w:r>
            <w:r>
              <w:rPr>
                <w:color w:val="151115"/>
                <w:spacing w:val="11"/>
                <w:w w:val="105"/>
                <w:sz w:val="20"/>
              </w:rPr>
              <w:t xml:space="preserve">国发 </w:t>
            </w:r>
            <w:r>
              <w:rPr>
                <w:rFonts w:ascii="Times New Roman" w:eastAsia="Times New Roman"/>
                <w:color w:val="38383B"/>
                <w:spacing w:val="-12"/>
                <w:w w:val="105"/>
                <w:sz w:val="20"/>
              </w:rPr>
              <w:t xml:space="preserve">( </w:t>
            </w:r>
            <w:r>
              <w:rPr>
                <w:rFonts w:ascii="Times New Roman" w:eastAsia="Times New Roman"/>
                <w:color w:val="38383B"/>
                <w:w w:val="105"/>
                <w:sz w:val="20"/>
              </w:rPr>
              <w:t>2014</w:t>
            </w:r>
            <w:r>
              <w:rPr>
                <w:rFonts w:ascii="Times New Roman" w:eastAsia="Times New Roman"/>
                <w:color w:val="38383B"/>
                <w:spacing w:val="-6"/>
                <w:w w:val="105"/>
                <w:sz w:val="20"/>
              </w:rPr>
              <w:t xml:space="preserve"> )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spacing w:line="248" w:lineRule="exact"/>
              <w:ind w:left="45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按进展惜况及</w:t>
            </w:r>
          </w:p>
          <w:p>
            <w:pPr>
              <w:pStyle w:val="7"/>
              <w:spacing w:before="12" w:line="225" w:lineRule="exact"/>
              <w:ind w:left="37"/>
              <w:rPr>
                <w:sz w:val="20"/>
              </w:rPr>
            </w:pPr>
            <w:r>
              <w:rPr>
                <w:color w:val="38383B"/>
                <w:sz w:val="20"/>
              </w:rPr>
              <w:t>时公开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spacing w:line="248" w:lineRule="exact"/>
              <w:ind w:left="40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</w:t>
            </w:r>
          </w:p>
          <w:p>
            <w:pPr>
              <w:pStyle w:val="7"/>
              <w:spacing w:before="12" w:line="225" w:lineRule="exact"/>
              <w:ind w:left="42"/>
              <w:rPr>
                <w:sz w:val="20"/>
              </w:rPr>
            </w:pPr>
            <w:r>
              <w:rPr>
                <w:color w:val="2A282B"/>
                <w:w w:val="88"/>
                <w:sz w:val="20"/>
              </w:rPr>
              <w:t>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120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120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spacing w:before="120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9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28" w:lineRule="exact"/>
              <w:ind w:left="43"/>
              <w:rPr>
                <w:sz w:val="20"/>
              </w:rPr>
            </w:pPr>
            <w:r>
              <w:rPr>
                <w:rFonts w:ascii="Times New Roman" w:eastAsia="Times New Roman"/>
                <w:color w:val="2A282B"/>
                <w:w w:val="95"/>
                <w:sz w:val="20"/>
              </w:rPr>
              <w:t xml:space="preserve">4 5 </w:t>
            </w:r>
            <w:r>
              <w:rPr>
                <w:color w:val="2A282B"/>
                <w:w w:val="95"/>
                <w:sz w:val="20"/>
              </w:rPr>
              <w:t>号），</w:t>
            </w:r>
            <w:r>
              <w:rPr>
                <w:color w:val="2A282B"/>
                <w:spacing w:val="-21"/>
                <w:w w:val="95"/>
                <w:sz w:val="20"/>
              </w:rPr>
              <w:t>中办、 国 办 印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0" w:lineRule="exact"/>
              <w:ind w:left="44"/>
              <w:rPr>
                <w:sz w:val="20"/>
              </w:rPr>
            </w:pPr>
            <w:r>
              <w:rPr>
                <w:color w:val="2A282B"/>
                <w:w w:val="85"/>
                <w:sz w:val="20"/>
              </w:rPr>
              <w:t xml:space="preserve">发 </w:t>
            </w:r>
            <w:r>
              <w:rPr>
                <w:color w:val="4D4D50"/>
                <w:w w:val="85"/>
                <w:sz w:val="20"/>
              </w:rPr>
              <w:t xml:space="preserve">《 </w:t>
            </w:r>
            <w:r>
              <w:rPr>
                <w:color w:val="2A282B"/>
                <w:w w:val="85"/>
                <w:sz w:val="20"/>
              </w:rPr>
              <w:t>关 于 进一 步推 进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46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预算公开工作的意见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spacing w:line="190" w:lineRule="exact"/>
              <w:ind w:left="41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》</w:t>
            </w:r>
            <w:r>
              <w:rPr>
                <w:color w:val="2A282B"/>
                <w:w w:val="110"/>
                <w:sz w:val="20"/>
              </w:rPr>
              <w:t>的通知</w:t>
            </w: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>
            <w:pPr>
              <w:pStyle w:val="7"/>
              <w:spacing w:before="6"/>
              <w:rPr>
                <w:sz w:val="22"/>
              </w:rPr>
            </w:pPr>
          </w:p>
          <w:p>
            <w:pPr>
              <w:pStyle w:val="7"/>
              <w:spacing w:line="227" w:lineRule="exact"/>
              <w:ind w:left="52"/>
              <w:rPr>
                <w:sz w:val="20"/>
              </w:rPr>
            </w:pP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color w:val="2A282B"/>
                <w:w w:val="110"/>
                <w:sz w:val="20"/>
              </w:rPr>
              <w:t>中华人民共和国政</w:t>
            </w: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restart"/>
          </w:tcPr>
          <w:p>
            <w:pPr>
              <w:pStyle w:val="7"/>
              <w:numPr>
                <w:ilvl w:val="0"/>
                <w:numId w:val="16"/>
              </w:numPr>
              <w:tabs>
                <w:tab w:val="left" w:pos="275"/>
                <w:tab w:val="left" w:pos="1485"/>
              </w:tabs>
              <w:spacing w:before="18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</w:t>
            </w:r>
            <w:r>
              <w:rPr>
                <w:color w:val="38383B"/>
                <w:spacing w:val="-15"/>
                <w:w w:val="110"/>
                <w:sz w:val="20"/>
              </w:rPr>
              <w:t>府</w:t>
            </w:r>
            <w:r>
              <w:rPr>
                <w:color w:val="38383B"/>
                <w:spacing w:val="-6"/>
                <w:w w:val="110"/>
                <w:sz w:val="20"/>
              </w:rPr>
              <w:t>网</w:t>
            </w:r>
            <w:r>
              <w:rPr>
                <w:color w:val="38383B"/>
                <w:w w:val="110"/>
                <w:sz w:val="20"/>
              </w:rPr>
              <w:t>站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position w:val="1"/>
                <w:sz w:val="20"/>
              </w:rPr>
              <w:t>口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政</w:t>
            </w:r>
            <w:r>
              <w:rPr>
                <w:color w:val="38383B"/>
                <w:spacing w:val="-3"/>
                <w:w w:val="110"/>
                <w:position w:val="1"/>
                <w:sz w:val="20"/>
              </w:rPr>
              <w:t>府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公</w:t>
            </w:r>
            <w:r>
              <w:rPr>
                <w:color w:val="38383B"/>
                <w:w w:val="110"/>
                <w:position w:val="1"/>
                <w:sz w:val="20"/>
              </w:rPr>
              <w:t>报</w:t>
            </w:r>
            <w:r>
              <w:rPr>
                <w:color w:val="151115"/>
                <w:spacing w:val="9"/>
                <w:w w:val="110"/>
                <w:sz w:val="20"/>
              </w:rPr>
              <w:t>口</w:t>
            </w:r>
            <w:r>
              <w:rPr>
                <w:color w:val="151115"/>
                <w:spacing w:val="-11"/>
                <w:w w:val="110"/>
                <w:sz w:val="20"/>
              </w:rPr>
              <w:t>两</w:t>
            </w:r>
            <w:r>
              <w:rPr>
                <w:color w:val="38383B"/>
                <w:w w:val="110"/>
                <w:sz w:val="20"/>
              </w:rPr>
              <w:t>微一端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 xml:space="preserve">口发布会 </w:t>
            </w:r>
            <w:r>
              <w:rPr>
                <w:color w:val="151115"/>
                <w:spacing w:val="-4"/>
                <w:w w:val="110"/>
                <w:sz w:val="20"/>
              </w:rPr>
              <w:t>口</w:t>
            </w:r>
            <w:r>
              <w:rPr>
                <w:color w:val="38383B"/>
                <w:w w:val="110"/>
                <w:sz w:val="20"/>
              </w:rPr>
              <w:t>广播</w:t>
            </w:r>
            <w:r>
              <w:rPr>
                <w:color w:val="38383B"/>
                <w:spacing w:val="-26"/>
                <w:w w:val="110"/>
                <w:sz w:val="20"/>
              </w:rPr>
              <w:t>电</w:t>
            </w:r>
            <w:r>
              <w:rPr>
                <w:color w:val="38383B"/>
                <w:w w:val="110"/>
                <w:sz w:val="20"/>
              </w:rPr>
              <w:t>视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口纸质媒</w:t>
            </w:r>
            <w:r>
              <w:rPr>
                <w:color w:val="151115"/>
                <w:spacing w:val="-17"/>
                <w:w w:val="110"/>
                <w:sz w:val="20"/>
              </w:rPr>
              <w:t>体</w:t>
            </w:r>
          </w:p>
          <w:p>
            <w:pPr>
              <w:pStyle w:val="7"/>
              <w:spacing w:before="6" w:line="252" w:lineRule="auto"/>
              <w:ind w:left="40" w:right="727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口公开查</w:t>
            </w:r>
            <w:r>
              <w:rPr>
                <w:color w:val="38383B"/>
                <w:w w:val="110"/>
                <w:sz w:val="20"/>
              </w:rPr>
              <w:t xml:space="preserve">阅点 </w:t>
            </w:r>
            <w:r>
              <w:rPr>
                <w:color w:val="151115"/>
                <w:w w:val="110"/>
                <w:sz w:val="20"/>
              </w:rPr>
              <w:t>口</w:t>
            </w:r>
            <w:r>
              <w:rPr>
                <w:color w:val="38383B"/>
                <w:w w:val="110"/>
                <w:sz w:val="20"/>
              </w:rPr>
              <w:t>政务服务中心</w:t>
            </w:r>
            <w:r>
              <w:rPr>
                <w:color w:val="151115"/>
                <w:w w:val="110"/>
                <w:sz w:val="20"/>
              </w:rPr>
              <w:t>口便民服务</w:t>
            </w:r>
            <w:r>
              <w:rPr>
                <w:color w:val="38383B"/>
                <w:w w:val="110"/>
                <w:sz w:val="20"/>
              </w:rPr>
              <w:t xml:space="preserve">站 </w:t>
            </w:r>
            <w:r>
              <w:rPr>
                <w:color w:val="151115"/>
                <w:w w:val="110"/>
                <w:sz w:val="20"/>
              </w:rPr>
              <w:t>口入户</w:t>
            </w:r>
            <w:r>
              <w:rPr>
                <w:color w:val="676767"/>
                <w:w w:val="110"/>
                <w:sz w:val="20"/>
              </w:rPr>
              <w:t>／</w:t>
            </w:r>
            <w:r>
              <w:rPr>
                <w:color w:val="38383B"/>
                <w:w w:val="110"/>
                <w:sz w:val="20"/>
              </w:rPr>
              <w:t>现场</w:t>
            </w:r>
          </w:p>
          <w:p>
            <w:pPr>
              <w:pStyle w:val="7"/>
              <w:spacing w:line="259" w:lineRule="auto"/>
              <w:ind w:left="44" w:right="76" w:hanging="4"/>
              <w:rPr>
                <w:sz w:val="20"/>
              </w:rPr>
            </w:pPr>
            <w:r>
              <w:rPr>
                <w:color w:val="151115"/>
                <w:w w:val="105"/>
                <w:sz w:val="20"/>
              </w:rPr>
              <w:t>口社区</w:t>
            </w:r>
            <w:r>
              <w:rPr>
                <w:color w:val="676767"/>
                <w:w w:val="105"/>
                <w:sz w:val="20"/>
              </w:rPr>
              <w:t>／</w:t>
            </w:r>
            <w:r>
              <w:rPr>
                <w:color w:val="2A282B"/>
                <w:w w:val="105"/>
                <w:sz w:val="20"/>
              </w:rPr>
              <w:t>企事业单位、村公示栏（电子屏）</w:t>
            </w:r>
          </w:p>
          <w:p>
            <w:pPr>
              <w:pStyle w:val="7"/>
              <w:tabs>
                <w:tab w:val="left" w:pos="1485"/>
              </w:tabs>
              <w:spacing w:line="191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position w:val="1"/>
                <w:sz w:val="20"/>
              </w:rPr>
              <w:t>口精准推送</w:t>
            </w:r>
            <w:r>
              <w:rPr>
                <w:color w:val="151115"/>
                <w:w w:val="110"/>
                <w:position w:val="1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rPr>
                <w:sz w:val="31"/>
              </w:rPr>
            </w:pPr>
          </w:p>
          <w:p>
            <w:pPr>
              <w:pStyle w:val="7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0"/>
                <w:sz w:val="20"/>
              </w:rPr>
              <w:t>15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47" w:lineRule="auto"/>
              <w:ind w:left="39" w:right="140" w:firstLine="4"/>
              <w:jc w:val="both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办事纪律和监督管理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47" w:lineRule="auto"/>
              <w:ind w:left="47" w:right="53" w:hanging="1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本单位的办事纪律受理投诉、举报、信访的途径等内容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right="30"/>
              <w:jc w:val="both"/>
              <w:rPr>
                <w:sz w:val="20"/>
              </w:rPr>
            </w:pPr>
            <w:r>
              <w:rPr>
                <w:color w:val="2A282B"/>
                <w:spacing w:val="-10"/>
                <w:w w:val="110"/>
                <w:sz w:val="20"/>
              </w:rPr>
              <w:t>府信息公开条例</w:t>
            </w:r>
            <w:r>
              <w:rPr>
                <w:color w:val="4D4D50"/>
                <w:w w:val="110"/>
                <w:sz w:val="20"/>
              </w:rPr>
              <w:t>》</w:t>
            </w:r>
            <w:r>
              <w:rPr>
                <w:color w:val="4D4D50"/>
                <w:spacing w:val="-117"/>
                <w:w w:val="110"/>
                <w:sz w:val="20"/>
              </w:rPr>
              <w:t>（</w:t>
            </w:r>
            <w:r>
              <w:rPr>
                <w:color w:val="151115"/>
                <w:w w:val="110"/>
                <w:sz w:val="20"/>
              </w:rPr>
              <w:t>国</w:t>
            </w:r>
            <w:r>
              <w:rPr>
                <w:color w:val="2A282B"/>
                <w:spacing w:val="-4"/>
                <w:w w:val="110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w w:val="110"/>
                <w:sz w:val="20"/>
              </w:rPr>
              <w:t>711</w:t>
            </w:r>
            <w:r>
              <w:rPr>
                <w:color w:val="2A282B"/>
                <w:w w:val="110"/>
                <w:sz w:val="20"/>
              </w:rPr>
              <w:t>号）、</w:t>
            </w:r>
            <w:r>
              <w:rPr>
                <w:color w:val="4D4D50"/>
                <w:spacing w:val="-12"/>
                <w:w w:val="110"/>
                <w:sz w:val="20"/>
              </w:rPr>
              <w:t>《</w:t>
            </w:r>
            <w:r>
              <w:rPr>
                <w:color w:val="151115"/>
                <w:w w:val="115"/>
                <w:sz w:val="20"/>
              </w:rPr>
              <w:t>中共中央国务院关于</w:t>
            </w:r>
          </w:p>
          <w:p>
            <w:pPr>
              <w:pStyle w:val="7"/>
              <w:spacing w:line="225" w:lineRule="exact"/>
              <w:ind w:left="47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推进安全生产领域改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52" w:lineRule="auto"/>
              <w:ind w:left="37" w:right="34" w:firstLine="7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按进展惜况及</w:t>
            </w:r>
            <w:r>
              <w:rPr>
                <w:color w:val="38383B"/>
                <w:w w:val="110"/>
                <w:sz w:val="20"/>
              </w:rPr>
              <w:t>时公开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52" w:lineRule="auto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30"/>
              </w:rPr>
            </w:pPr>
          </w:p>
          <w:p>
            <w:pPr>
              <w:pStyle w:val="7"/>
              <w:spacing w:before="1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30"/>
              </w:rPr>
            </w:pPr>
          </w:p>
          <w:p>
            <w:pPr>
              <w:pStyle w:val="7"/>
              <w:spacing w:before="1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30"/>
              </w:rPr>
            </w:pPr>
          </w:p>
          <w:p>
            <w:pPr>
              <w:pStyle w:val="7"/>
              <w:spacing w:before="1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7"/>
              <w:spacing w:line="248" w:lineRule="exact"/>
              <w:ind w:left="38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革发展的意见</w:t>
            </w:r>
            <w:r>
              <w:rPr>
                <w:color w:val="4D4D50"/>
                <w:w w:val="110"/>
                <w:sz w:val="20"/>
              </w:rPr>
              <w:t>》</w:t>
            </w: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9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66" w:line="227" w:lineRule="exact"/>
              <w:ind w:left="39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检查和</w:t>
            </w: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vMerge w:val="restart"/>
          </w:tcPr>
          <w:p>
            <w:pPr>
              <w:pStyle w:val="7"/>
              <w:spacing w:before="6"/>
              <w:rPr>
                <w:sz w:val="22"/>
              </w:rPr>
            </w:pPr>
          </w:p>
          <w:p>
            <w:pPr>
              <w:pStyle w:val="7"/>
              <w:spacing w:line="252" w:lineRule="auto"/>
              <w:ind w:left="38" w:right="34" w:firstLine="13"/>
              <w:rPr>
                <w:sz w:val="20"/>
              </w:rPr>
            </w:pPr>
            <w:r>
              <w:rPr>
                <w:color w:val="4D4D50"/>
                <w:spacing w:val="-10"/>
                <w:w w:val="110"/>
                <w:sz w:val="20"/>
              </w:rPr>
              <w:t>《</w:t>
            </w:r>
            <w:r>
              <w:rPr>
                <w:color w:val="2A282B"/>
                <w:spacing w:val="-5"/>
                <w:w w:val="110"/>
                <w:sz w:val="20"/>
              </w:rPr>
              <w:t>中华人民共和国</w:t>
            </w:r>
            <w:r>
              <w:rPr>
                <w:rFonts w:hint="eastAsia"/>
                <w:color w:val="2A282B"/>
                <w:spacing w:val="-5"/>
                <w:w w:val="110"/>
                <w:sz w:val="20"/>
                <w:lang w:val="en-US" w:eastAsia="zh-CN"/>
              </w:rPr>
              <w:t>政</w:t>
            </w:r>
            <w:r>
              <w:rPr>
                <w:color w:val="2A282B"/>
                <w:spacing w:val="-8"/>
                <w:w w:val="110"/>
                <w:sz w:val="20"/>
              </w:rPr>
              <w:t>府信息公开条例</w:t>
            </w:r>
            <w:r>
              <w:rPr>
                <w:color w:val="4D4D50"/>
                <w:w w:val="110"/>
                <w:sz w:val="20"/>
              </w:rPr>
              <w:t>》</w:t>
            </w:r>
            <w:r>
              <w:rPr>
                <w:color w:val="4D4D50"/>
                <w:spacing w:val="-109"/>
                <w:w w:val="110"/>
                <w:sz w:val="20"/>
              </w:rPr>
              <w:t>（</w:t>
            </w:r>
            <w:r>
              <w:rPr>
                <w:color w:val="151115"/>
                <w:w w:val="110"/>
                <w:sz w:val="20"/>
              </w:rPr>
              <w:t>国</w:t>
            </w:r>
            <w:r>
              <w:rPr>
                <w:color w:val="2A282B"/>
                <w:w w:val="110"/>
                <w:sz w:val="20"/>
              </w:rPr>
              <w:t>务院令第</w:t>
            </w:r>
            <w:r>
              <w:rPr>
                <w:rFonts w:ascii="Times New Roman" w:eastAsia="Times New Roman"/>
                <w:color w:val="2A282B"/>
                <w:spacing w:val="4"/>
                <w:w w:val="110"/>
                <w:sz w:val="20"/>
              </w:rPr>
              <w:t>711</w:t>
            </w:r>
            <w:r>
              <w:rPr>
                <w:color w:val="2A282B"/>
                <w:w w:val="110"/>
                <w:sz w:val="20"/>
              </w:rPr>
              <w:t>号）</w:t>
            </w:r>
            <w:r>
              <w:rPr>
                <w:color w:val="2A282B"/>
                <w:spacing w:val="8"/>
                <w:w w:val="110"/>
                <w:sz w:val="20"/>
              </w:rPr>
              <w:t>、</w:t>
            </w:r>
            <w:r>
              <w:rPr>
                <w:color w:val="4D4D50"/>
                <w:w w:val="110"/>
                <w:sz w:val="20"/>
              </w:rPr>
              <w:t>《</w:t>
            </w:r>
            <w:r>
              <w:rPr>
                <w:color w:val="151115"/>
                <w:w w:val="110"/>
                <w:sz w:val="20"/>
              </w:rPr>
              <w:t>中共中央国务院关于</w:t>
            </w:r>
            <w:r>
              <w:rPr>
                <w:color w:val="2A282B"/>
                <w:w w:val="110"/>
                <w:sz w:val="20"/>
              </w:rPr>
              <w:t>推进安全生产领域改</w:t>
            </w:r>
            <w:r>
              <w:rPr>
                <w:color w:val="2A282B"/>
                <w:spacing w:val="2"/>
                <w:w w:val="110"/>
                <w:sz w:val="20"/>
              </w:rPr>
              <w:t>革发展的意见</w:t>
            </w:r>
            <w:r>
              <w:rPr>
                <w:color w:val="4D4D50"/>
                <w:w w:val="110"/>
                <w:sz w:val="20"/>
              </w:rPr>
              <w:t>》</w:t>
            </w: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restart"/>
          </w:tcPr>
          <w:p>
            <w:pPr>
              <w:pStyle w:val="7"/>
              <w:numPr>
                <w:ilvl w:val="0"/>
                <w:numId w:val="17"/>
              </w:numPr>
              <w:tabs>
                <w:tab w:val="left" w:pos="275"/>
                <w:tab w:val="left" w:pos="1485"/>
              </w:tabs>
              <w:spacing w:before="18" w:after="0" w:line="247" w:lineRule="auto"/>
              <w:ind w:left="40" w:right="1145" w:hanging="39"/>
              <w:jc w:val="left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政</w:t>
            </w:r>
            <w:r>
              <w:rPr>
                <w:color w:val="38383B"/>
                <w:spacing w:val="-15"/>
                <w:w w:val="110"/>
                <w:sz w:val="20"/>
              </w:rPr>
              <w:t>府</w:t>
            </w:r>
            <w:r>
              <w:rPr>
                <w:color w:val="38383B"/>
                <w:spacing w:val="-6"/>
                <w:w w:val="110"/>
                <w:sz w:val="20"/>
              </w:rPr>
              <w:t>网</w:t>
            </w:r>
            <w:r>
              <w:rPr>
                <w:color w:val="38383B"/>
                <w:w w:val="110"/>
                <w:sz w:val="20"/>
              </w:rPr>
              <w:t>站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position w:val="1"/>
                <w:sz w:val="20"/>
              </w:rPr>
              <w:t>口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政</w:t>
            </w:r>
            <w:r>
              <w:rPr>
                <w:color w:val="38383B"/>
                <w:spacing w:val="-3"/>
                <w:w w:val="110"/>
                <w:position w:val="1"/>
                <w:sz w:val="20"/>
              </w:rPr>
              <w:t>府</w:t>
            </w:r>
            <w:r>
              <w:rPr>
                <w:color w:val="38383B"/>
                <w:spacing w:val="-4"/>
                <w:w w:val="110"/>
                <w:position w:val="1"/>
                <w:sz w:val="20"/>
              </w:rPr>
              <w:t>公</w:t>
            </w:r>
            <w:r>
              <w:rPr>
                <w:color w:val="38383B"/>
                <w:w w:val="110"/>
                <w:position w:val="1"/>
                <w:sz w:val="20"/>
              </w:rPr>
              <w:t>报</w:t>
            </w:r>
            <w:r>
              <w:rPr>
                <w:color w:val="151115"/>
                <w:spacing w:val="9"/>
                <w:w w:val="110"/>
                <w:sz w:val="20"/>
              </w:rPr>
              <w:t>口</w:t>
            </w:r>
            <w:r>
              <w:rPr>
                <w:color w:val="151115"/>
                <w:spacing w:val="-11"/>
                <w:w w:val="110"/>
                <w:sz w:val="20"/>
              </w:rPr>
              <w:t>两</w:t>
            </w:r>
            <w:r>
              <w:rPr>
                <w:color w:val="38383B"/>
                <w:w w:val="110"/>
                <w:sz w:val="20"/>
              </w:rPr>
              <w:t>微一端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口发布会 口</w:t>
            </w:r>
            <w:r>
              <w:rPr>
                <w:color w:val="38383B"/>
                <w:w w:val="110"/>
                <w:sz w:val="20"/>
              </w:rPr>
              <w:t>广播</w:t>
            </w:r>
            <w:r>
              <w:rPr>
                <w:color w:val="38383B"/>
                <w:spacing w:val="-18"/>
                <w:w w:val="110"/>
                <w:sz w:val="20"/>
              </w:rPr>
              <w:t>电</w:t>
            </w:r>
            <w:r>
              <w:rPr>
                <w:color w:val="38383B"/>
                <w:w w:val="110"/>
                <w:sz w:val="20"/>
              </w:rPr>
              <w:t>视</w:t>
            </w:r>
            <w:r>
              <w:rPr>
                <w:color w:val="38383B"/>
                <w:w w:val="110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口纸质媒</w:t>
            </w:r>
            <w:r>
              <w:rPr>
                <w:color w:val="151115"/>
                <w:spacing w:val="-17"/>
                <w:w w:val="110"/>
                <w:sz w:val="20"/>
              </w:rPr>
              <w:t>体</w:t>
            </w:r>
          </w:p>
          <w:p>
            <w:pPr>
              <w:pStyle w:val="7"/>
              <w:spacing w:before="6" w:line="252" w:lineRule="auto"/>
              <w:ind w:left="40" w:right="727"/>
              <w:rPr>
                <w:sz w:val="20"/>
              </w:rPr>
            </w:pPr>
            <w:r>
              <w:rPr>
                <w:color w:val="151115"/>
                <w:w w:val="110"/>
                <w:sz w:val="20"/>
              </w:rPr>
              <w:t>口公开查</w:t>
            </w:r>
            <w:r>
              <w:rPr>
                <w:color w:val="38383B"/>
                <w:w w:val="110"/>
                <w:sz w:val="20"/>
              </w:rPr>
              <w:t xml:space="preserve">阅点 </w:t>
            </w:r>
            <w:r>
              <w:rPr>
                <w:color w:val="151115"/>
                <w:w w:val="110"/>
                <w:sz w:val="20"/>
              </w:rPr>
              <w:t>口</w:t>
            </w:r>
            <w:r>
              <w:rPr>
                <w:color w:val="38383B"/>
                <w:w w:val="110"/>
                <w:sz w:val="20"/>
              </w:rPr>
              <w:t>政务服务中心</w:t>
            </w:r>
            <w:r>
              <w:rPr>
                <w:color w:val="151115"/>
                <w:w w:val="110"/>
                <w:sz w:val="20"/>
              </w:rPr>
              <w:t>口便民服务</w:t>
            </w:r>
            <w:r>
              <w:rPr>
                <w:color w:val="38383B"/>
                <w:w w:val="110"/>
                <w:sz w:val="20"/>
              </w:rPr>
              <w:t xml:space="preserve">站 </w:t>
            </w:r>
            <w:r>
              <w:rPr>
                <w:color w:val="151115"/>
                <w:w w:val="110"/>
                <w:sz w:val="20"/>
              </w:rPr>
              <w:t>口入户</w:t>
            </w:r>
            <w:r>
              <w:rPr>
                <w:color w:val="676767"/>
                <w:w w:val="110"/>
                <w:sz w:val="20"/>
              </w:rPr>
              <w:t>／</w:t>
            </w:r>
            <w:r>
              <w:rPr>
                <w:color w:val="38383B"/>
                <w:w w:val="110"/>
                <w:sz w:val="20"/>
              </w:rPr>
              <w:t>现场</w:t>
            </w:r>
          </w:p>
          <w:p>
            <w:pPr>
              <w:pStyle w:val="7"/>
              <w:spacing w:line="259" w:lineRule="auto"/>
              <w:ind w:left="44" w:right="76" w:hanging="4"/>
              <w:rPr>
                <w:sz w:val="20"/>
              </w:rPr>
            </w:pPr>
            <w:r>
              <w:rPr>
                <w:color w:val="151115"/>
                <w:w w:val="105"/>
                <w:sz w:val="20"/>
              </w:rPr>
              <w:t>口社区</w:t>
            </w:r>
            <w:r>
              <w:rPr>
                <w:color w:val="676767"/>
                <w:w w:val="105"/>
                <w:sz w:val="20"/>
              </w:rPr>
              <w:t>／</w:t>
            </w:r>
            <w:r>
              <w:rPr>
                <w:color w:val="2A282B"/>
                <w:w w:val="105"/>
                <w:sz w:val="20"/>
              </w:rPr>
              <w:t>企事业单位、村公示栏（电子屏）</w:t>
            </w:r>
          </w:p>
          <w:p>
            <w:pPr>
              <w:pStyle w:val="7"/>
              <w:tabs>
                <w:tab w:val="left" w:pos="1485"/>
              </w:tabs>
              <w:spacing w:line="182" w:lineRule="exact"/>
              <w:ind w:left="40"/>
              <w:rPr>
                <w:sz w:val="20"/>
              </w:rPr>
            </w:pPr>
            <w:r>
              <w:rPr>
                <w:color w:val="151115"/>
                <w:w w:val="110"/>
                <w:position w:val="1"/>
                <w:sz w:val="20"/>
              </w:rPr>
              <w:t>口精准推送</w:t>
            </w:r>
            <w:r>
              <w:rPr>
                <w:color w:val="151115"/>
                <w:w w:val="110"/>
                <w:position w:val="1"/>
                <w:sz w:val="20"/>
              </w:rPr>
              <w:tab/>
            </w:r>
            <w:r>
              <w:rPr>
                <w:color w:val="151115"/>
                <w:w w:val="110"/>
                <w:sz w:val="20"/>
              </w:rPr>
              <w:t>口其他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2B"/>
                <w:w w:val="110"/>
                <w:sz w:val="20"/>
              </w:rPr>
              <w:t>16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7"/>
              <w:spacing w:line="252" w:lineRule="auto"/>
              <w:ind w:left="46" w:right="137"/>
              <w:rPr>
                <w:sz w:val="20"/>
              </w:rPr>
            </w:pPr>
            <w:r>
              <w:rPr>
                <w:color w:val="38383B"/>
                <w:spacing w:val="-6"/>
                <w:w w:val="110"/>
                <w:sz w:val="20"/>
              </w:rPr>
              <w:t>巡查发现安全</w:t>
            </w:r>
          </w:p>
          <w:p>
            <w:pPr>
              <w:pStyle w:val="7"/>
              <w:spacing w:before="18"/>
              <w:ind w:left="38"/>
              <w:rPr>
                <w:rFonts w:ascii="Arial" w:hAnsi="Arial" w:eastAsia="Arial"/>
                <w:sz w:val="13"/>
              </w:rPr>
            </w:pPr>
            <w:r>
              <w:rPr>
                <w:color w:val="2A282B"/>
                <w:spacing w:val="-106"/>
                <w:w w:val="115"/>
                <w:sz w:val="11"/>
              </w:rPr>
              <w:t>皿</w:t>
            </w:r>
            <w:r>
              <w:rPr>
                <w:rFonts w:ascii="Arial" w:hAnsi="Arial" w:eastAsia="Arial"/>
                <w:color w:val="4D4D50"/>
                <w:w w:val="115"/>
                <w:sz w:val="13"/>
              </w:rPr>
              <w:t>“K</w:t>
            </w:r>
            <w:r>
              <w:rPr>
                <w:rFonts w:ascii="Arial" w:hAnsi="Arial" w:eastAsia="Arial"/>
                <w:color w:val="4D4D50"/>
                <w:spacing w:val="34"/>
                <w:w w:val="115"/>
                <w:sz w:val="13"/>
              </w:rPr>
              <w:t xml:space="preserve"> </w:t>
            </w:r>
            <w:r>
              <w:rPr>
                <w:color w:val="2A282B"/>
                <w:spacing w:val="-58"/>
                <w:w w:val="115"/>
                <w:sz w:val="11"/>
              </w:rPr>
              <w:t>竺吕皿</w:t>
            </w:r>
            <w:r>
              <w:rPr>
                <w:rFonts w:ascii="Arial" w:hAnsi="Arial" w:eastAsia="Arial"/>
                <w:color w:val="38383B"/>
                <w:w w:val="115"/>
                <w:sz w:val="13"/>
              </w:rPr>
              <w:t>IIK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7"/>
              <w:spacing w:line="248" w:lineRule="exact"/>
              <w:ind w:left="55" w:hanging="8"/>
              <w:rPr>
                <w:sz w:val="20"/>
              </w:rPr>
            </w:pPr>
            <w:r>
              <w:rPr>
                <w:color w:val="38383B"/>
                <w:w w:val="110"/>
                <w:sz w:val="20"/>
              </w:rPr>
              <w:t>检查和巡查发现的、并</w:t>
            </w:r>
          </w:p>
          <w:p>
            <w:pPr>
              <w:pStyle w:val="7"/>
              <w:spacing w:line="270" w:lineRule="atLeast"/>
              <w:ind w:left="48" w:right="166" w:firstLine="6"/>
              <w:rPr>
                <w:sz w:val="20"/>
              </w:rPr>
            </w:pPr>
            <w:r>
              <w:rPr>
                <w:color w:val="2A282B"/>
                <w:w w:val="105"/>
                <w:sz w:val="20"/>
              </w:rPr>
              <w:t>要求向社会公开的问题</w:t>
            </w:r>
            <w:r>
              <w:rPr>
                <w:color w:val="2A282B"/>
                <w:w w:val="110"/>
                <w:sz w:val="20"/>
              </w:rPr>
              <w:t>及整改落实倩况</w:t>
            </w:r>
          </w:p>
        </w:tc>
        <w:tc>
          <w:tcPr>
            <w:tcW w:w="22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52" w:lineRule="auto"/>
              <w:ind w:left="37" w:right="34" w:firstLine="7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按进展惜况及</w:t>
            </w:r>
            <w:r>
              <w:rPr>
                <w:color w:val="38383B"/>
                <w:w w:val="110"/>
                <w:sz w:val="20"/>
              </w:rPr>
              <w:t>时公开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52" w:lineRule="auto"/>
              <w:ind w:left="42" w:right="15" w:hanging="3"/>
              <w:rPr>
                <w:sz w:val="20"/>
              </w:rPr>
            </w:pPr>
            <w:r>
              <w:rPr>
                <w:rFonts w:hint="eastAsia"/>
                <w:color w:val="2A282B"/>
                <w:w w:val="110"/>
                <w:sz w:val="20"/>
                <w:lang w:eastAsia="zh-CN"/>
              </w:rPr>
              <w:t>牛街乡</w:t>
            </w:r>
            <w:r>
              <w:rPr>
                <w:color w:val="2A282B"/>
                <w:w w:val="110"/>
                <w:sz w:val="20"/>
              </w:rPr>
              <w:t>安监办</w:t>
            </w: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98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97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color w:val="2A282B"/>
                <w:w w:val="108"/>
                <w:sz w:val="21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9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7"/>
              <w:spacing w:line="227" w:lineRule="exact"/>
              <w:ind w:left="37"/>
              <w:rPr>
                <w:sz w:val="20"/>
              </w:rPr>
            </w:pPr>
            <w:r>
              <w:rPr>
                <w:color w:val="2A282B"/>
                <w:w w:val="110"/>
                <w:sz w:val="20"/>
              </w:rPr>
              <w:t>察问题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/>
    <w:sectPr>
      <w:type w:val="continuous"/>
      <w:pgSz w:w="18230" w:h="31660"/>
      <w:pgMar w:top="20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1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1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2">
    <w:nsid w:val="BF205925"/>
    <w:multiLevelType w:val="multilevel"/>
    <w:tmpl w:val="BF205925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1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3">
    <w:nsid w:val="C8879AEF"/>
    <w:multiLevelType w:val="multilevel"/>
    <w:tmpl w:val="C8879AEF"/>
    <w:lvl w:ilvl="0" w:tentative="0">
      <w:start w:val="0"/>
      <w:numFmt w:val="bullet"/>
      <w:lvlText w:val="·"/>
      <w:lvlJc w:val="left"/>
      <w:pPr>
        <w:ind w:left="54" w:hanging="267"/>
      </w:pPr>
      <w:rPr>
        <w:rFonts w:hint="default" w:ascii="宋体" w:hAnsi="宋体" w:eastAsia="宋体" w:cs="宋体"/>
        <w:w w:val="107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292" w:hanging="26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24" w:hanging="26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56" w:hanging="26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88" w:hanging="26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20" w:hanging="26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52" w:hanging="26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84" w:hanging="26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916" w:hanging="267"/>
      </w:pPr>
      <w:rPr>
        <w:rFonts w:hint="default"/>
      </w:rPr>
    </w:lvl>
  </w:abstractNum>
  <w:abstractNum w:abstractNumId="4">
    <w:nsid w:val="CF092B84"/>
    <w:multiLevelType w:val="multilevel"/>
    <w:tmpl w:val="CF092B84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08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5">
    <w:nsid w:val="DCBA6B53"/>
    <w:multiLevelType w:val="multilevel"/>
    <w:tmpl w:val="DCBA6B53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1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6">
    <w:nsid w:val="F4B5D9F5"/>
    <w:multiLevelType w:val="multilevel"/>
    <w:tmpl w:val="F4B5D9F5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1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7">
    <w:nsid w:val="0053208E"/>
    <w:multiLevelType w:val="multilevel"/>
    <w:tmpl w:val="0053208E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08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8">
    <w:nsid w:val="0248C179"/>
    <w:multiLevelType w:val="multilevel"/>
    <w:tmpl w:val="0248C179"/>
    <w:lvl w:ilvl="0" w:tentative="0">
      <w:start w:val="0"/>
      <w:numFmt w:val="bullet"/>
      <w:lvlText w:val="·"/>
      <w:lvlJc w:val="left"/>
      <w:pPr>
        <w:ind w:left="265" w:hanging="262"/>
      </w:pPr>
      <w:rPr>
        <w:rFonts w:hint="default" w:ascii="宋体" w:hAnsi="宋体" w:eastAsia="宋体" w:cs="宋体"/>
        <w:w w:val="11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72" w:hanging="26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84" w:hanging="26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96" w:hanging="26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108" w:hanging="26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320" w:hanging="26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32" w:hanging="26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44" w:hanging="26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956" w:hanging="262"/>
      </w:pPr>
      <w:rPr>
        <w:rFonts w:hint="default"/>
      </w:rPr>
    </w:lvl>
  </w:abstractNum>
  <w:abstractNum w:abstractNumId="9">
    <w:nsid w:val="03D62ECE"/>
    <w:multiLevelType w:val="multilevel"/>
    <w:tmpl w:val="03D62ECE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1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10">
    <w:nsid w:val="2470EC97"/>
    <w:multiLevelType w:val="multilevel"/>
    <w:tmpl w:val="2470EC97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1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11">
    <w:nsid w:val="25B654F3"/>
    <w:multiLevelType w:val="multilevel"/>
    <w:tmpl w:val="25B654F3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1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12">
    <w:nsid w:val="2A8F537B"/>
    <w:multiLevelType w:val="multilevel"/>
    <w:tmpl w:val="2A8F537B"/>
    <w:lvl w:ilvl="0" w:tentative="0">
      <w:start w:val="0"/>
      <w:numFmt w:val="bullet"/>
      <w:lvlText w:val="·"/>
      <w:lvlJc w:val="left"/>
      <w:pPr>
        <w:ind w:left="273" w:hanging="270"/>
      </w:pPr>
      <w:rPr>
        <w:rFonts w:hint="default" w:ascii="宋体" w:hAnsi="宋体" w:eastAsia="宋体" w:cs="宋体"/>
        <w:w w:val="111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90" w:hanging="2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00" w:hanging="2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910" w:hanging="2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120" w:hanging="2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330" w:hanging="2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40" w:hanging="2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50" w:hanging="2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960" w:hanging="270"/>
      </w:pPr>
      <w:rPr>
        <w:rFonts w:hint="default"/>
      </w:rPr>
    </w:lvl>
  </w:abstractNum>
  <w:abstractNum w:abstractNumId="13">
    <w:nsid w:val="4D4DC07F"/>
    <w:multiLevelType w:val="multilevel"/>
    <w:tmpl w:val="4D4DC07F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1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14">
    <w:nsid w:val="59ADCABA"/>
    <w:multiLevelType w:val="multilevel"/>
    <w:tmpl w:val="59ADCABA"/>
    <w:lvl w:ilvl="0" w:tentative="0">
      <w:start w:val="0"/>
      <w:numFmt w:val="bullet"/>
      <w:lvlText w:val="·"/>
      <w:lvlJc w:val="left"/>
      <w:pPr>
        <w:ind w:left="40" w:hanging="272"/>
      </w:pPr>
      <w:rPr>
        <w:rFonts w:hint="default" w:ascii="宋体" w:hAnsi="宋体" w:eastAsia="宋体" w:cs="宋体"/>
        <w:w w:val="11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631" w:hanging="2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001" w:hanging="272"/>
      </w:pPr>
      <w:rPr>
        <w:rFonts w:hint="default"/>
      </w:rPr>
    </w:lvl>
  </w:abstractNum>
  <w:abstractNum w:abstractNumId="15">
    <w:nsid w:val="5A241D34"/>
    <w:multiLevelType w:val="multilevel"/>
    <w:tmpl w:val="5A241D34"/>
    <w:lvl w:ilvl="0" w:tentative="0">
      <w:start w:val="0"/>
      <w:numFmt w:val="bullet"/>
      <w:lvlText w:val="•"/>
      <w:lvlJc w:val="left"/>
      <w:pPr>
        <w:ind w:left="360" w:hanging="349"/>
      </w:pPr>
      <w:rPr>
        <w:rFonts w:hint="default" w:ascii="宋体" w:hAnsi="宋体" w:eastAsia="宋体" w:cs="宋体"/>
        <w:w w:val="10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562" w:hanging="34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64" w:hanging="34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966" w:hanging="34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168" w:hanging="34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370" w:hanging="34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2" w:hanging="34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74" w:hanging="34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976" w:hanging="349"/>
      </w:pPr>
      <w:rPr>
        <w:rFonts w:hint="default"/>
      </w:rPr>
    </w:lvl>
  </w:abstractNum>
  <w:abstractNum w:abstractNumId="16">
    <w:nsid w:val="72183CF9"/>
    <w:multiLevelType w:val="multilevel"/>
    <w:tmpl w:val="72183CF9"/>
    <w:lvl w:ilvl="0" w:tentative="0">
      <w:start w:val="0"/>
      <w:numFmt w:val="bullet"/>
      <w:lvlText w:val="·"/>
      <w:lvlJc w:val="left"/>
      <w:pPr>
        <w:ind w:left="267" w:hanging="264"/>
      </w:pPr>
      <w:rPr>
        <w:rFonts w:hint="default" w:ascii="宋体" w:hAnsi="宋体" w:eastAsia="宋体" w:cs="宋体"/>
        <w:w w:val="111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72" w:hanging="26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84" w:hanging="26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96" w:hanging="26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108" w:hanging="26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320" w:hanging="26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32" w:hanging="26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44" w:hanging="26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956" w:hanging="26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B47B3"/>
    <w:rsid w:val="080A15AE"/>
    <w:rsid w:val="08403746"/>
    <w:rsid w:val="142A59E5"/>
    <w:rsid w:val="2A00094D"/>
    <w:rsid w:val="2C882D44"/>
    <w:rsid w:val="2F902CEC"/>
    <w:rsid w:val="351A1DFC"/>
    <w:rsid w:val="3CAD074F"/>
    <w:rsid w:val="3E192824"/>
    <w:rsid w:val="440A7728"/>
    <w:rsid w:val="4EB82BEA"/>
    <w:rsid w:val="589104A6"/>
    <w:rsid w:val="58BA0F58"/>
    <w:rsid w:val="5E2C7BAC"/>
    <w:rsid w:val="5E6A5CF3"/>
    <w:rsid w:val="6AC13E7E"/>
    <w:rsid w:val="7C1F3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宋体" w:hAnsi="宋体" w:eastAsia="宋体" w:cs="宋体"/>
      <w:sz w:val="48"/>
      <w:szCs w:val="4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2023-12-11T07:48:00Z</dcterms:created>
  <dc:creator>Q</dc:creator>
  <cp:lastModifiedBy>hp</cp:lastModifiedBy>
  <dcterms:modified xsi:type="dcterms:W3CDTF">2024-04-03T01:00:18Z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Acrobat 9.3.4</vt:lpwstr>
  </property>
  <property fmtid="{D5CDD505-2E9C-101B-9397-08002B2CF9AE}" pid="4" name="LastSaved">
    <vt:filetime>2023-12-11T00:00:00Z</vt:filetime>
  </property>
  <property fmtid="{D5CDD505-2E9C-101B-9397-08002B2CF9AE}" pid="5" name="KSOProductBuildVer">
    <vt:lpwstr>2052-11.8.6.8810</vt:lpwstr>
  </property>
</Properties>
</file>